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34D9" w:rsidRDefault="00D834D9" w:rsidP="00D834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34D9" w:rsidRDefault="00D834D9" w:rsidP="00D83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Сальский район </w:t>
      </w:r>
    </w:p>
    <w:p w:rsidR="001A48A4" w:rsidRPr="00DA4884" w:rsidRDefault="005D053F" w:rsidP="00DA48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834D9" w:rsidRPr="00486D1A">
        <w:rPr>
          <w:sz w:val="28"/>
          <w:szCs w:val="28"/>
        </w:rPr>
        <w:t xml:space="preserve"> </w:t>
      </w:r>
      <w:proofErr w:type="spellStart"/>
      <w:r w:rsidR="00764889">
        <w:rPr>
          <w:sz w:val="28"/>
          <w:szCs w:val="28"/>
        </w:rPr>
        <w:t>Сандатовского</w:t>
      </w:r>
      <w:proofErr w:type="spellEnd"/>
      <w:r w:rsidR="00D834D9">
        <w:rPr>
          <w:sz w:val="28"/>
          <w:szCs w:val="28"/>
        </w:rPr>
        <w:t xml:space="preserve"> сельского поселения</w:t>
      </w:r>
    </w:p>
    <w:p w:rsidR="00D834D9" w:rsidRPr="00486D1A" w:rsidRDefault="00D834D9" w:rsidP="00D834D9">
      <w:pPr>
        <w:rPr>
          <w:sz w:val="28"/>
          <w:szCs w:val="28"/>
          <w:u w:val="single"/>
        </w:rPr>
      </w:pPr>
      <w:r w:rsidRPr="00486D1A">
        <w:rPr>
          <w:sz w:val="28"/>
          <w:szCs w:val="28"/>
          <w:u w:val="single"/>
        </w:rPr>
        <w:t>______________________________________________________________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765FE5" w:rsidP="00D83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34D9" w:rsidRDefault="00D834D9" w:rsidP="00D834D9">
      <w:pPr>
        <w:jc w:val="center"/>
        <w:rPr>
          <w:sz w:val="28"/>
          <w:szCs w:val="28"/>
        </w:rPr>
      </w:pPr>
    </w:p>
    <w:p w:rsidR="00D834D9" w:rsidRDefault="005D053F" w:rsidP="0076488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879">
        <w:rPr>
          <w:sz w:val="28"/>
          <w:szCs w:val="28"/>
        </w:rPr>
        <w:t>30  Марта</w:t>
      </w:r>
      <w:r w:rsidR="00055285">
        <w:rPr>
          <w:sz w:val="28"/>
          <w:szCs w:val="28"/>
        </w:rPr>
        <w:t xml:space="preserve"> </w:t>
      </w:r>
      <w:r w:rsidR="00DA4884">
        <w:rPr>
          <w:sz w:val="28"/>
          <w:szCs w:val="28"/>
        </w:rPr>
        <w:t xml:space="preserve"> </w:t>
      </w:r>
      <w:r w:rsidR="002B4435">
        <w:rPr>
          <w:sz w:val="28"/>
          <w:szCs w:val="28"/>
        </w:rPr>
        <w:t>2021</w:t>
      </w:r>
      <w:r w:rsidR="00D834D9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</w:t>
      </w:r>
      <w:r w:rsidR="00764889">
        <w:rPr>
          <w:sz w:val="28"/>
          <w:szCs w:val="28"/>
        </w:rPr>
        <w:t>с.Сандата</w:t>
      </w:r>
      <w:r w:rsidR="00764889">
        <w:rPr>
          <w:sz w:val="28"/>
          <w:szCs w:val="28"/>
        </w:rPr>
        <w:tab/>
      </w:r>
      <w:r w:rsidR="00780879">
        <w:rPr>
          <w:sz w:val="28"/>
          <w:szCs w:val="28"/>
        </w:rPr>
        <w:t xml:space="preserve">       №  53</w:t>
      </w:r>
      <w:r w:rsidR="00764889">
        <w:rPr>
          <w:sz w:val="28"/>
          <w:szCs w:val="28"/>
        </w:rPr>
        <w:t xml:space="preserve">                              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B803F8" w:rsidRPr="006829CB" w:rsidRDefault="00764889" w:rsidP="00FE6B34">
      <w:pPr>
        <w:tabs>
          <w:tab w:val="left" w:pos="5387"/>
        </w:tabs>
        <w:ind w:right="5463"/>
        <w:jc w:val="both"/>
        <w:rPr>
          <w:sz w:val="28"/>
          <w:szCs w:val="27"/>
        </w:rPr>
      </w:pPr>
      <w:r>
        <w:rPr>
          <w:sz w:val="28"/>
          <w:szCs w:val="28"/>
        </w:rPr>
        <w:t>«</w:t>
      </w:r>
      <w:r w:rsidR="00B803F8" w:rsidRPr="006829CB">
        <w:rPr>
          <w:sz w:val="28"/>
          <w:szCs w:val="27"/>
        </w:rPr>
        <w:t xml:space="preserve">Об утверждении </w:t>
      </w:r>
      <w:r w:rsidR="00B803F8">
        <w:rPr>
          <w:sz w:val="28"/>
          <w:szCs w:val="27"/>
        </w:rPr>
        <w:t>П</w:t>
      </w:r>
      <w:r w:rsidR="00B803F8" w:rsidRPr="006829CB">
        <w:rPr>
          <w:sz w:val="28"/>
          <w:szCs w:val="27"/>
        </w:rPr>
        <w:t>лана мероприятий по реализации в 2021 – 2023 годах Стратегии развития государственной политики Российской Федерации в отношении российского казачества на 2</w:t>
      </w:r>
      <w:r w:rsidR="00B803F8">
        <w:rPr>
          <w:sz w:val="28"/>
          <w:szCs w:val="27"/>
        </w:rPr>
        <w:t xml:space="preserve">021 – 2030 годы в </w:t>
      </w:r>
      <w:proofErr w:type="spellStart"/>
      <w:r w:rsidR="00B803F8">
        <w:rPr>
          <w:sz w:val="28"/>
          <w:szCs w:val="27"/>
        </w:rPr>
        <w:t>Сандатовском</w:t>
      </w:r>
      <w:proofErr w:type="spellEnd"/>
      <w:r w:rsidR="00B803F8">
        <w:rPr>
          <w:sz w:val="28"/>
          <w:szCs w:val="27"/>
        </w:rPr>
        <w:t xml:space="preserve"> сель</w:t>
      </w:r>
      <w:r w:rsidR="00FE6B34">
        <w:rPr>
          <w:sz w:val="28"/>
          <w:szCs w:val="27"/>
        </w:rPr>
        <w:t>с</w:t>
      </w:r>
      <w:r w:rsidR="00B803F8">
        <w:rPr>
          <w:sz w:val="28"/>
          <w:szCs w:val="27"/>
        </w:rPr>
        <w:t>ком поселении</w:t>
      </w:r>
      <w:r w:rsidR="00B803F8" w:rsidRPr="006829CB">
        <w:rPr>
          <w:sz w:val="28"/>
          <w:szCs w:val="27"/>
        </w:rPr>
        <w:t>»</w:t>
      </w:r>
    </w:p>
    <w:p w:rsidR="00B803F8" w:rsidRDefault="00B803F8" w:rsidP="00B803F8">
      <w:pPr>
        <w:rPr>
          <w:sz w:val="28"/>
          <w:szCs w:val="28"/>
        </w:rPr>
      </w:pPr>
    </w:p>
    <w:p w:rsidR="00B803F8" w:rsidRPr="006829CB" w:rsidRDefault="00B803F8" w:rsidP="00B803F8">
      <w:pPr>
        <w:ind w:firstLine="720"/>
        <w:jc w:val="both"/>
        <w:rPr>
          <w:b/>
          <w:sz w:val="28"/>
          <w:szCs w:val="27"/>
        </w:rPr>
      </w:pPr>
      <w:r w:rsidRPr="006829CB">
        <w:rPr>
          <w:sz w:val="28"/>
          <w:szCs w:val="27"/>
        </w:rPr>
        <w:t xml:space="preserve">В соответствии с </w:t>
      </w:r>
      <w:r>
        <w:rPr>
          <w:sz w:val="28"/>
          <w:szCs w:val="27"/>
        </w:rPr>
        <w:t xml:space="preserve">пунктом 2 распоряжения Администрации </w:t>
      </w:r>
      <w:proofErr w:type="spellStart"/>
      <w:r>
        <w:rPr>
          <w:sz w:val="28"/>
          <w:szCs w:val="27"/>
        </w:rPr>
        <w:t>Сандатовского</w:t>
      </w:r>
      <w:proofErr w:type="spellEnd"/>
      <w:r>
        <w:rPr>
          <w:sz w:val="28"/>
          <w:szCs w:val="27"/>
        </w:rPr>
        <w:t xml:space="preserve"> сельского поселения от 16</w:t>
      </w:r>
      <w:r w:rsidRPr="00B87AA0">
        <w:rPr>
          <w:sz w:val="28"/>
          <w:szCs w:val="27"/>
        </w:rPr>
        <w:t xml:space="preserve">.03.2021 </w:t>
      </w:r>
      <w:r>
        <w:rPr>
          <w:sz w:val="28"/>
          <w:szCs w:val="27"/>
        </w:rPr>
        <w:t>№</w:t>
      </w:r>
      <w:r w:rsidRPr="00B87AA0">
        <w:rPr>
          <w:sz w:val="28"/>
          <w:szCs w:val="27"/>
        </w:rPr>
        <w:t xml:space="preserve"> 128</w:t>
      </w:r>
      <w:r>
        <w:rPr>
          <w:sz w:val="28"/>
          <w:szCs w:val="27"/>
        </w:rPr>
        <w:t xml:space="preserve"> </w:t>
      </w:r>
      <w:r w:rsidRPr="00F80D3E">
        <w:rPr>
          <w:sz w:val="28"/>
          <w:szCs w:val="27"/>
        </w:rPr>
        <w:t>«Об утверждении плана мероприятий на 2021-2023 годы по</w:t>
      </w:r>
      <w:r>
        <w:rPr>
          <w:sz w:val="28"/>
          <w:szCs w:val="27"/>
        </w:rPr>
        <w:t xml:space="preserve"> </w:t>
      </w:r>
      <w:r w:rsidRPr="00F80D3E">
        <w:rPr>
          <w:sz w:val="28"/>
          <w:szCs w:val="27"/>
        </w:rPr>
        <w:t>реализации Стратегии государственной политики Российской Федерации в</w:t>
      </w:r>
      <w:r>
        <w:rPr>
          <w:sz w:val="28"/>
          <w:szCs w:val="27"/>
        </w:rPr>
        <w:t xml:space="preserve"> </w:t>
      </w:r>
      <w:r w:rsidRPr="00F80D3E">
        <w:rPr>
          <w:sz w:val="28"/>
          <w:szCs w:val="27"/>
        </w:rPr>
        <w:t>отношении российского казачества на 2021 – 2030 годы</w:t>
      </w:r>
      <w:r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в</w:t>
      </w:r>
      <w:proofErr w:type="gramEnd"/>
      <w:r>
        <w:rPr>
          <w:sz w:val="28"/>
          <w:szCs w:val="27"/>
        </w:rPr>
        <w:t xml:space="preserve"> </w:t>
      </w:r>
      <w:proofErr w:type="gramStart"/>
      <w:r>
        <w:rPr>
          <w:sz w:val="28"/>
          <w:szCs w:val="27"/>
        </w:rPr>
        <w:t>Сальском</w:t>
      </w:r>
      <w:proofErr w:type="gramEnd"/>
      <w:r>
        <w:rPr>
          <w:sz w:val="28"/>
          <w:szCs w:val="27"/>
        </w:rPr>
        <w:t xml:space="preserve"> районе</w:t>
      </w:r>
      <w:r w:rsidRPr="00F80D3E">
        <w:rPr>
          <w:sz w:val="28"/>
          <w:szCs w:val="27"/>
        </w:rPr>
        <w:t>»</w:t>
      </w:r>
      <w:r>
        <w:rPr>
          <w:sz w:val="28"/>
          <w:szCs w:val="27"/>
        </w:rPr>
        <w:t>,</w:t>
      </w:r>
    </w:p>
    <w:p w:rsidR="00D834D9" w:rsidRDefault="00D834D9" w:rsidP="00D834D9">
      <w:pPr>
        <w:jc w:val="both"/>
        <w:rPr>
          <w:sz w:val="28"/>
          <w:szCs w:val="28"/>
        </w:rPr>
      </w:pPr>
    </w:p>
    <w:p w:rsidR="00DE1F55" w:rsidRDefault="00DE1F55" w:rsidP="00D834D9">
      <w:pPr>
        <w:jc w:val="both"/>
        <w:rPr>
          <w:sz w:val="28"/>
          <w:szCs w:val="28"/>
        </w:rPr>
      </w:pPr>
    </w:p>
    <w:p w:rsidR="00DE1F55" w:rsidRPr="00DE1F55" w:rsidRDefault="00DE1F55" w:rsidP="00DE1F55">
      <w:pPr>
        <w:jc w:val="center"/>
        <w:rPr>
          <w:b/>
          <w:sz w:val="28"/>
          <w:szCs w:val="28"/>
        </w:rPr>
      </w:pPr>
      <w:r w:rsidRPr="00DE1F55">
        <w:rPr>
          <w:b/>
          <w:sz w:val="28"/>
          <w:szCs w:val="28"/>
        </w:rPr>
        <w:t>РАСПОРЯЖАЮСЬ</w:t>
      </w:r>
      <w:r w:rsidR="00433AF4">
        <w:rPr>
          <w:b/>
          <w:sz w:val="28"/>
          <w:szCs w:val="28"/>
        </w:rPr>
        <w:t>:</w:t>
      </w:r>
    </w:p>
    <w:p w:rsidR="006305D7" w:rsidRDefault="006305D7" w:rsidP="00D834D9">
      <w:pPr>
        <w:jc w:val="both"/>
        <w:rPr>
          <w:sz w:val="28"/>
          <w:szCs w:val="28"/>
        </w:rPr>
      </w:pPr>
    </w:p>
    <w:p w:rsidR="00B803F8" w:rsidRPr="00847719" w:rsidRDefault="00B803F8" w:rsidP="00B803F8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7"/>
        </w:rPr>
      </w:pPr>
      <w:r w:rsidRPr="00847719">
        <w:rPr>
          <w:sz w:val="28"/>
          <w:szCs w:val="27"/>
        </w:rPr>
        <w:t xml:space="preserve">Утвердить </w:t>
      </w:r>
      <w:r>
        <w:rPr>
          <w:sz w:val="28"/>
          <w:szCs w:val="27"/>
        </w:rPr>
        <w:t>П</w:t>
      </w:r>
      <w:r w:rsidRPr="00847719">
        <w:rPr>
          <w:sz w:val="28"/>
          <w:szCs w:val="27"/>
        </w:rPr>
        <w:t xml:space="preserve">лан мероприятий по реализации в 2021 – 2023 годах Стратегии развития государственной политики Российской Федерации в отношении российского казачества на 2021 – 2030 годы в </w:t>
      </w:r>
      <w:proofErr w:type="spellStart"/>
      <w:r>
        <w:rPr>
          <w:sz w:val="28"/>
          <w:szCs w:val="27"/>
        </w:rPr>
        <w:t>Сандатовском</w:t>
      </w:r>
      <w:proofErr w:type="spellEnd"/>
      <w:r>
        <w:rPr>
          <w:sz w:val="28"/>
          <w:szCs w:val="27"/>
        </w:rPr>
        <w:t xml:space="preserve"> сельском поселении </w:t>
      </w:r>
      <w:r w:rsidRPr="00847719">
        <w:rPr>
          <w:sz w:val="28"/>
          <w:szCs w:val="27"/>
        </w:rPr>
        <w:t>согласно приложению к настоящему распоряжению.</w:t>
      </w:r>
    </w:p>
    <w:p w:rsidR="001A48A4" w:rsidRPr="00B803F8" w:rsidRDefault="003B5028" w:rsidP="00B803F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803F8">
        <w:rPr>
          <w:sz w:val="28"/>
          <w:szCs w:val="28"/>
        </w:rPr>
        <w:t>Контроль за</w:t>
      </w:r>
      <w:proofErr w:type="gramEnd"/>
      <w:r w:rsidRPr="00B803F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A48A4" w:rsidRDefault="001A48A4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764889" w:rsidRDefault="00764889" w:rsidP="00D834D9">
      <w:pPr>
        <w:rPr>
          <w:sz w:val="28"/>
          <w:szCs w:val="28"/>
        </w:rPr>
      </w:pPr>
    </w:p>
    <w:p w:rsidR="005D053F" w:rsidRDefault="005D053F" w:rsidP="00D834D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34D9" w:rsidRDefault="00764889" w:rsidP="00D834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Сандатовского</w:t>
      </w:r>
      <w:proofErr w:type="spellEnd"/>
      <w:r>
        <w:rPr>
          <w:sz w:val="28"/>
          <w:szCs w:val="28"/>
        </w:rPr>
        <w:t xml:space="preserve"> </w:t>
      </w:r>
      <w:r w:rsidR="005D053F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Н.И.Сероштан</w:t>
      </w:r>
    </w:p>
    <w:p w:rsidR="00D834D9" w:rsidRDefault="00D834D9" w:rsidP="00D834D9">
      <w:pPr>
        <w:rPr>
          <w:sz w:val="28"/>
          <w:szCs w:val="28"/>
        </w:rPr>
      </w:pPr>
    </w:p>
    <w:p w:rsidR="00D834D9" w:rsidRDefault="00D834D9" w:rsidP="00D834D9">
      <w:pPr>
        <w:rPr>
          <w:sz w:val="28"/>
          <w:szCs w:val="28"/>
        </w:rPr>
      </w:pPr>
    </w:p>
    <w:p w:rsidR="003B5028" w:rsidRDefault="003B5028" w:rsidP="00D834D9">
      <w:pPr>
        <w:rPr>
          <w:sz w:val="28"/>
          <w:szCs w:val="28"/>
        </w:rPr>
        <w:sectPr w:rsidR="003B5028" w:rsidSect="0076488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A05D6" w:rsidRPr="0090280D" w:rsidRDefault="001A05D6" w:rsidP="0090280D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>УТВЕРЖДАЮ:</w:t>
      </w:r>
    </w:p>
    <w:p w:rsidR="001A05D6" w:rsidRPr="0090280D" w:rsidRDefault="001A05D6" w:rsidP="0090280D">
      <w:pPr>
        <w:jc w:val="right"/>
        <w:rPr>
          <w:kern w:val="2"/>
          <w:sz w:val="28"/>
          <w:szCs w:val="28"/>
        </w:rPr>
      </w:pP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</w:r>
      <w:r w:rsidRPr="0090280D">
        <w:rPr>
          <w:kern w:val="2"/>
          <w:sz w:val="28"/>
          <w:szCs w:val="28"/>
        </w:rPr>
        <w:tab/>
        <w:t xml:space="preserve">Глава Администрации </w:t>
      </w:r>
    </w:p>
    <w:p w:rsidR="001A05D6" w:rsidRPr="0090280D" w:rsidRDefault="001A05D6" w:rsidP="0090280D">
      <w:pPr>
        <w:jc w:val="right"/>
        <w:rPr>
          <w:kern w:val="2"/>
          <w:sz w:val="28"/>
          <w:szCs w:val="28"/>
        </w:rPr>
      </w:pPr>
      <w:proofErr w:type="spellStart"/>
      <w:r w:rsidRPr="0090280D">
        <w:rPr>
          <w:kern w:val="2"/>
          <w:sz w:val="28"/>
          <w:szCs w:val="28"/>
        </w:rPr>
        <w:t>Сандатовского</w:t>
      </w:r>
      <w:proofErr w:type="spellEnd"/>
      <w:r w:rsidRPr="0090280D">
        <w:rPr>
          <w:kern w:val="2"/>
          <w:sz w:val="28"/>
          <w:szCs w:val="28"/>
        </w:rPr>
        <w:t xml:space="preserve"> сельского поселения</w:t>
      </w:r>
    </w:p>
    <w:p w:rsidR="001A05D6" w:rsidRPr="0090280D" w:rsidRDefault="001A05D6" w:rsidP="0090280D">
      <w:pPr>
        <w:ind w:left="9204" w:firstLine="708"/>
        <w:jc w:val="right"/>
        <w:rPr>
          <w:kern w:val="2"/>
          <w:sz w:val="28"/>
          <w:szCs w:val="28"/>
        </w:rPr>
      </w:pPr>
      <w:r w:rsidRPr="0090280D">
        <w:rPr>
          <w:kern w:val="2"/>
          <w:sz w:val="28"/>
          <w:szCs w:val="28"/>
        </w:rPr>
        <w:t>____________ Н.И.Сероштан</w:t>
      </w:r>
    </w:p>
    <w:p w:rsidR="001A05D6" w:rsidRPr="003E523F" w:rsidRDefault="001A05D6" w:rsidP="001A05D6">
      <w:pPr>
        <w:tabs>
          <w:tab w:val="left" w:pos="11674"/>
        </w:tabs>
        <w:jc w:val="right"/>
        <w:rPr>
          <w:kern w:val="2"/>
          <w:sz w:val="28"/>
          <w:szCs w:val="28"/>
        </w:rPr>
      </w:pPr>
    </w:p>
    <w:p w:rsidR="001A05D6" w:rsidRPr="0090280D" w:rsidRDefault="001A05D6" w:rsidP="001A05D6">
      <w:pPr>
        <w:jc w:val="center"/>
        <w:rPr>
          <w:b/>
          <w:kern w:val="2"/>
          <w:sz w:val="28"/>
          <w:szCs w:val="28"/>
        </w:rPr>
      </w:pPr>
    </w:p>
    <w:p w:rsidR="001A05D6" w:rsidRPr="0090280D" w:rsidRDefault="0090280D" w:rsidP="0090280D">
      <w:pPr>
        <w:ind w:left="1276"/>
        <w:rPr>
          <w:b/>
          <w:kern w:val="2"/>
          <w:sz w:val="28"/>
          <w:szCs w:val="28"/>
        </w:rPr>
      </w:pPr>
      <w:r w:rsidRPr="0090280D">
        <w:rPr>
          <w:b/>
          <w:kern w:val="2"/>
          <w:sz w:val="28"/>
          <w:szCs w:val="28"/>
        </w:rPr>
        <w:t xml:space="preserve">                                                       </w:t>
      </w:r>
      <w:r>
        <w:rPr>
          <w:b/>
          <w:kern w:val="2"/>
          <w:sz w:val="28"/>
          <w:szCs w:val="28"/>
        </w:rPr>
        <w:t xml:space="preserve">                  </w:t>
      </w:r>
      <w:r w:rsidRPr="0090280D">
        <w:rPr>
          <w:b/>
          <w:kern w:val="2"/>
          <w:sz w:val="28"/>
          <w:szCs w:val="28"/>
        </w:rPr>
        <w:t xml:space="preserve"> </w:t>
      </w:r>
      <w:r w:rsidR="001A05D6" w:rsidRPr="0090280D">
        <w:rPr>
          <w:b/>
          <w:kern w:val="2"/>
          <w:sz w:val="28"/>
          <w:szCs w:val="28"/>
        </w:rPr>
        <w:t>План</w:t>
      </w:r>
    </w:p>
    <w:p w:rsidR="00B803F8" w:rsidRPr="0090280D" w:rsidRDefault="00B803F8" w:rsidP="0090280D">
      <w:pPr>
        <w:tabs>
          <w:tab w:val="left" w:pos="12191"/>
          <w:tab w:val="left" w:pos="12616"/>
        </w:tabs>
        <w:ind w:left="1276" w:right="1954"/>
        <w:jc w:val="center"/>
        <w:rPr>
          <w:b/>
          <w:sz w:val="28"/>
          <w:szCs w:val="28"/>
        </w:rPr>
      </w:pPr>
      <w:r w:rsidRPr="0090280D">
        <w:rPr>
          <w:b/>
          <w:sz w:val="28"/>
          <w:szCs w:val="28"/>
        </w:rPr>
        <w:t xml:space="preserve">мероприятий по реализации в 2021 – 2023 годах Стратегии развития     государственной политики Российской Федерации в отношении российского казачества на 2021 – 2030 годы в </w:t>
      </w:r>
      <w:proofErr w:type="spellStart"/>
      <w:r w:rsidRPr="0090280D">
        <w:rPr>
          <w:b/>
          <w:sz w:val="28"/>
          <w:szCs w:val="28"/>
        </w:rPr>
        <w:t>Сандатовском</w:t>
      </w:r>
      <w:proofErr w:type="spellEnd"/>
      <w:r w:rsidRPr="0090280D">
        <w:rPr>
          <w:b/>
          <w:sz w:val="28"/>
          <w:szCs w:val="28"/>
        </w:rPr>
        <w:t xml:space="preserve"> сель</w:t>
      </w:r>
      <w:r w:rsidR="00FD0F87" w:rsidRPr="0090280D">
        <w:rPr>
          <w:b/>
          <w:sz w:val="28"/>
          <w:szCs w:val="28"/>
        </w:rPr>
        <w:t>с</w:t>
      </w:r>
      <w:r w:rsidRPr="0090280D">
        <w:rPr>
          <w:b/>
          <w:sz w:val="28"/>
          <w:szCs w:val="28"/>
        </w:rPr>
        <w:t>ком поселении.</w:t>
      </w:r>
    </w:p>
    <w:p w:rsidR="001A05D6" w:rsidRDefault="001A05D6" w:rsidP="0090280D">
      <w:pPr>
        <w:spacing w:line="0" w:lineRule="atLeast"/>
        <w:jc w:val="center"/>
        <w:rPr>
          <w:b/>
          <w:color w:val="000000"/>
          <w:spacing w:val="-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6"/>
        <w:gridCol w:w="4703"/>
        <w:gridCol w:w="1811"/>
        <w:gridCol w:w="2361"/>
        <w:gridCol w:w="1504"/>
        <w:gridCol w:w="1981"/>
        <w:gridCol w:w="1750"/>
      </w:tblGrid>
      <w:tr w:rsidR="00015931" w:rsidRPr="00771879" w:rsidTr="00DD2A36">
        <w:tc>
          <w:tcPr>
            <w:tcW w:w="720" w:type="dxa"/>
          </w:tcPr>
          <w:p w:rsidR="00015931" w:rsidRPr="00771879" w:rsidRDefault="00015931" w:rsidP="00DD2A36">
            <w:pPr>
              <w:jc w:val="center"/>
            </w:pPr>
            <w:r w:rsidRPr="00771879">
              <w:t>№</w:t>
            </w:r>
          </w:p>
          <w:p w:rsidR="00015931" w:rsidRPr="00771879" w:rsidRDefault="00015931" w:rsidP="00DD2A36">
            <w:pPr>
              <w:jc w:val="center"/>
            </w:pPr>
            <w:proofErr w:type="spellStart"/>
            <w:proofErr w:type="gramStart"/>
            <w:r w:rsidRPr="00771879">
              <w:t>п</w:t>
            </w:r>
            <w:proofErr w:type="spellEnd"/>
            <w:proofErr w:type="gramEnd"/>
            <w:r w:rsidRPr="00771879">
              <w:t>/</w:t>
            </w:r>
            <w:proofErr w:type="spellStart"/>
            <w:r w:rsidRPr="00771879">
              <w:t>п</w:t>
            </w:r>
            <w:proofErr w:type="spellEnd"/>
          </w:p>
        </w:tc>
        <w:tc>
          <w:tcPr>
            <w:tcW w:w="5137" w:type="dxa"/>
          </w:tcPr>
          <w:p w:rsidR="00015931" w:rsidRPr="00771879" w:rsidRDefault="00015931" w:rsidP="00DD2A36">
            <w:pPr>
              <w:jc w:val="center"/>
            </w:pPr>
            <w:r w:rsidRPr="00771879">
              <w:t>Наименование мероприятия</w:t>
            </w:r>
          </w:p>
        </w:tc>
        <w:tc>
          <w:tcPr>
            <w:tcW w:w="1964" w:type="dxa"/>
          </w:tcPr>
          <w:p w:rsidR="00015931" w:rsidRPr="00771879" w:rsidRDefault="00015931" w:rsidP="00DD2A36">
            <w:pPr>
              <w:jc w:val="center"/>
            </w:pPr>
            <w:r w:rsidRPr="00771879">
              <w:t>Срок исполнения</w:t>
            </w:r>
          </w:p>
        </w:tc>
        <w:tc>
          <w:tcPr>
            <w:tcW w:w="2567" w:type="dxa"/>
          </w:tcPr>
          <w:p w:rsidR="00015931" w:rsidRPr="00771879" w:rsidRDefault="00015931" w:rsidP="00DD2A36">
            <w:pPr>
              <w:jc w:val="center"/>
            </w:pPr>
            <w:r w:rsidRPr="00771879">
              <w:t>Ответственный исполнитель</w:t>
            </w:r>
          </w:p>
        </w:tc>
        <w:tc>
          <w:tcPr>
            <w:tcW w:w="1627" w:type="dxa"/>
          </w:tcPr>
          <w:p w:rsidR="00015931" w:rsidRPr="00771879" w:rsidRDefault="00015931" w:rsidP="00DD2A36">
            <w:pPr>
              <w:jc w:val="center"/>
            </w:pPr>
            <w:r w:rsidRPr="00771879">
              <w:t>Направление реализации Стратегии</w:t>
            </w:r>
          </w:p>
        </w:tc>
        <w:tc>
          <w:tcPr>
            <w:tcW w:w="2150" w:type="dxa"/>
          </w:tcPr>
          <w:p w:rsidR="00015931" w:rsidRPr="00771879" w:rsidRDefault="00015931" w:rsidP="00DD2A36">
            <w:pPr>
              <w:jc w:val="center"/>
            </w:pPr>
            <w:r w:rsidRPr="00771879">
              <w:t>Целевой показатель</w:t>
            </w:r>
          </w:p>
        </w:tc>
        <w:tc>
          <w:tcPr>
            <w:tcW w:w="1897" w:type="dxa"/>
          </w:tcPr>
          <w:p w:rsidR="00015931" w:rsidRPr="00771879" w:rsidRDefault="00015931" w:rsidP="00DD2A36">
            <w:pPr>
              <w:jc w:val="center"/>
            </w:pPr>
            <w:r w:rsidRPr="00771879">
              <w:t>Документ, подтверждающий исполнение мероприятия</w:t>
            </w:r>
          </w:p>
        </w:tc>
      </w:tr>
    </w:tbl>
    <w:p w:rsidR="00015931" w:rsidRPr="005E1E3F" w:rsidRDefault="00015931" w:rsidP="00015931">
      <w:pPr>
        <w:jc w:val="both"/>
        <w:rPr>
          <w:sz w:val="2"/>
          <w:szCs w:val="2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2"/>
        <w:gridCol w:w="4707"/>
        <w:gridCol w:w="1811"/>
        <w:gridCol w:w="2361"/>
        <w:gridCol w:w="1504"/>
        <w:gridCol w:w="1981"/>
        <w:gridCol w:w="1750"/>
      </w:tblGrid>
      <w:tr w:rsidR="00015931" w:rsidRPr="00771879" w:rsidTr="00FE6B34">
        <w:trPr>
          <w:cantSplit/>
          <w:tblHeader/>
        </w:trPr>
        <w:tc>
          <w:tcPr>
            <w:tcW w:w="672" w:type="dxa"/>
          </w:tcPr>
          <w:p w:rsidR="00015931" w:rsidRPr="00771879" w:rsidRDefault="00015931" w:rsidP="00DD2A36">
            <w:pPr>
              <w:widowControl w:val="0"/>
              <w:jc w:val="center"/>
            </w:pPr>
            <w:r w:rsidRPr="00771879">
              <w:t>1</w:t>
            </w:r>
          </w:p>
        </w:tc>
        <w:tc>
          <w:tcPr>
            <w:tcW w:w="4707" w:type="dxa"/>
          </w:tcPr>
          <w:p w:rsidR="00015931" w:rsidRPr="00771879" w:rsidRDefault="00015931" w:rsidP="00DD2A36">
            <w:pPr>
              <w:widowControl w:val="0"/>
              <w:jc w:val="center"/>
            </w:pPr>
            <w:r w:rsidRPr="00771879">
              <w:t>2</w:t>
            </w:r>
          </w:p>
        </w:tc>
        <w:tc>
          <w:tcPr>
            <w:tcW w:w="1811" w:type="dxa"/>
          </w:tcPr>
          <w:p w:rsidR="00015931" w:rsidRPr="00771879" w:rsidRDefault="00015931" w:rsidP="00DD2A36">
            <w:pPr>
              <w:widowControl w:val="0"/>
              <w:jc w:val="center"/>
            </w:pPr>
            <w:r w:rsidRPr="00771879">
              <w:t>3</w:t>
            </w:r>
          </w:p>
        </w:tc>
        <w:tc>
          <w:tcPr>
            <w:tcW w:w="2361" w:type="dxa"/>
          </w:tcPr>
          <w:p w:rsidR="00015931" w:rsidRPr="00771879" w:rsidRDefault="00015931" w:rsidP="00DD2A36">
            <w:pPr>
              <w:widowControl w:val="0"/>
              <w:jc w:val="center"/>
            </w:pPr>
            <w:r w:rsidRPr="00771879">
              <w:t>4</w:t>
            </w:r>
          </w:p>
        </w:tc>
        <w:tc>
          <w:tcPr>
            <w:tcW w:w="1504" w:type="dxa"/>
          </w:tcPr>
          <w:p w:rsidR="00015931" w:rsidRPr="00771879" w:rsidRDefault="00015931" w:rsidP="00DD2A36">
            <w:pPr>
              <w:widowControl w:val="0"/>
              <w:jc w:val="center"/>
            </w:pPr>
            <w:r w:rsidRPr="00771879">
              <w:t>5</w:t>
            </w:r>
          </w:p>
        </w:tc>
        <w:tc>
          <w:tcPr>
            <w:tcW w:w="1981" w:type="dxa"/>
          </w:tcPr>
          <w:p w:rsidR="00015931" w:rsidRPr="00771879" w:rsidRDefault="00015931" w:rsidP="00DD2A36">
            <w:pPr>
              <w:widowControl w:val="0"/>
              <w:jc w:val="center"/>
            </w:pPr>
            <w:r w:rsidRPr="00771879">
              <w:t>6</w:t>
            </w:r>
          </w:p>
        </w:tc>
        <w:tc>
          <w:tcPr>
            <w:tcW w:w="1750" w:type="dxa"/>
          </w:tcPr>
          <w:p w:rsidR="00015931" w:rsidRPr="00771879" w:rsidRDefault="00015931" w:rsidP="00DD2A36">
            <w:pPr>
              <w:widowControl w:val="0"/>
              <w:jc w:val="center"/>
            </w:pPr>
            <w:r w:rsidRPr="00771879">
              <w:t>7</w:t>
            </w:r>
          </w:p>
        </w:tc>
      </w:tr>
      <w:tr w:rsidR="00015931" w:rsidRPr="00771879" w:rsidTr="00FE6B34">
        <w:trPr>
          <w:cantSplit/>
        </w:trPr>
        <w:tc>
          <w:tcPr>
            <w:tcW w:w="14786" w:type="dxa"/>
            <w:gridSpan w:val="7"/>
          </w:tcPr>
          <w:p w:rsidR="00015931" w:rsidRPr="00771879" w:rsidRDefault="00015931" w:rsidP="00DD2A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71879">
              <w:rPr>
                <w:lang w:val="en-US"/>
              </w:rPr>
              <w:t>I</w:t>
            </w:r>
            <w:r w:rsidRPr="00771879">
              <w:t>. Совершенствование механизма привлечения членов казачьих обществ</w:t>
            </w:r>
            <w:r>
              <w:t xml:space="preserve"> </w:t>
            </w:r>
            <w:r w:rsidRPr="00771879">
              <w:t>к несению государственной или иной службы</w:t>
            </w:r>
          </w:p>
        </w:tc>
      </w:tr>
      <w:tr w:rsidR="00FE6B34" w:rsidRPr="00771879" w:rsidTr="00FE6B34">
        <w:trPr>
          <w:cantSplit/>
        </w:trPr>
        <w:tc>
          <w:tcPr>
            <w:tcW w:w="672" w:type="dxa"/>
          </w:tcPr>
          <w:p w:rsidR="00FE6B34" w:rsidRPr="00771879" w:rsidRDefault="00FE6B34" w:rsidP="00DD2A36">
            <w:pPr>
              <w:widowControl w:val="0"/>
              <w:jc w:val="center"/>
            </w:pPr>
            <w:r w:rsidRPr="00771879">
              <w:t>1.1.</w:t>
            </w:r>
          </w:p>
        </w:tc>
        <w:tc>
          <w:tcPr>
            <w:tcW w:w="4707" w:type="dxa"/>
          </w:tcPr>
          <w:p w:rsidR="00FE6B34" w:rsidRPr="00771879" w:rsidRDefault="00FE6B34" w:rsidP="00676905">
            <w:pPr>
              <w:widowControl w:val="0"/>
              <w:tabs>
                <w:tab w:val="left" w:pos="494"/>
              </w:tabs>
              <w:jc w:val="both"/>
            </w:pPr>
            <w:r w:rsidRPr="00771879">
              <w:t>Содействие в привлечении  членов казачьих обществ к несению военной службы в войсках национальной гвардии Российской Федерации</w:t>
            </w:r>
          </w:p>
        </w:tc>
        <w:tc>
          <w:tcPr>
            <w:tcW w:w="1811" w:type="dxa"/>
          </w:tcPr>
          <w:p w:rsidR="00FE6B34" w:rsidRPr="00771879" w:rsidRDefault="00FE6B34" w:rsidP="00676905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771879">
              <w:rPr>
                <w:kern w:val="3"/>
              </w:rPr>
              <w:t xml:space="preserve">июль, январь года, следующего за </w:t>
            </w:r>
            <w:proofErr w:type="gramStart"/>
            <w:r w:rsidRPr="00771879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771879" w:rsidRDefault="00AB32E8" w:rsidP="00676905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Админи</w:t>
            </w:r>
            <w:r w:rsidR="00FE6B34">
              <w:rPr>
                <w:kern w:val="3"/>
              </w:rPr>
              <w:t xml:space="preserve">страция </w:t>
            </w:r>
            <w:proofErr w:type="spellStart"/>
            <w:r w:rsidR="00FE6B34">
              <w:rPr>
                <w:kern w:val="3"/>
              </w:rPr>
              <w:t>Сандатовского</w:t>
            </w:r>
            <w:proofErr w:type="spellEnd"/>
            <w:r w:rsidR="00FE6B34">
              <w:rPr>
                <w:kern w:val="3"/>
              </w:rPr>
              <w:t xml:space="preserve"> сельского</w:t>
            </w:r>
            <w:r w:rsidR="00DC6BCF">
              <w:rPr>
                <w:kern w:val="3"/>
              </w:rPr>
              <w:t xml:space="preserve"> </w:t>
            </w:r>
            <w:r w:rsidR="00FE6B34">
              <w:rPr>
                <w:kern w:val="3"/>
              </w:rPr>
              <w:t>поселения</w:t>
            </w:r>
          </w:p>
        </w:tc>
        <w:tc>
          <w:tcPr>
            <w:tcW w:w="1504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пункт 8</w:t>
            </w:r>
          </w:p>
        </w:tc>
        <w:tc>
          <w:tcPr>
            <w:tcW w:w="1981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 xml:space="preserve">количество членов казачьих обществ, привлекаемых для прохождения военной службы в войска национальной гвардии Российской Федерации </w:t>
            </w:r>
          </w:p>
        </w:tc>
        <w:tc>
          <w:tcPr>
            <w:tcW w:w="1750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информация о ходе исполнения</w:t>
            </w:r>
          </w:p>
        </w:tc>
      </w:tr>
      <w:tr w:rsidR="00FE6B34" w:rsidRPr="00771879" w:rsidTr="00FE6B34">
        <w:trPr>
          <w:cantSplit/>
        </w:trPr>
        <w:tc>
          <w:tcPr>
            <w:tcW w:w="672" w:type="dxa"/>
          </w:tcPr>
          <w:p w:rsidR="00FE6B34" w:rsidRPr="00771879" w:rsidRDefault="00FE6B34" w:rsidP="00DD2A36">
            <w:pPr>
              <w:widowControl w:val="0"/>
              <w:jc w:val="center"/>
            </w:pPr>
            <w:r w:rsidRPr="00771879">
              <w:lastRenderedPageBreak/>
              <w:t>1.2.</w:t>
            </w:r>
          </w:p>
        </w:tc>
        <w:tc>
          <w:tcPr>
            <w:tcW w:w="4707" w:type="dxa"/>
          </w:tcPr>
          <w:p w:rsidR="00FE6B34" w:rsidRPr="00771879" w:rsidRDefault="00FE6B34" w:rsidP="00676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879">
              <w:rPr>
                <w:kern w:val="3"/>
              </w:rPr>
              <w:t xml:space="preserve">Участие в привлечении членов </w:t>
            </w:r>
            <w:proofErr w:type="spellStart"/>
            <w:r w:rsidRPr="00771879">
              <w:rPr>
                <w:kern w:val="3"/>
              </w:rPr>
              <w:t>Всевеликого</w:t>
            </w:r>
            <w:proofErr w:type="spellEnd"/>
            <w:r w:rsidRPr="00771879">
              <w:rPr>
                <w:kern w:val="3"/>
              </w:rPr>
              <w:t xml:space="preserve"> войска Донского к охране общественного порядка в соответствии с требованиями Федерального закона от 02.04.2014 № 44-ФЗ «Об участии граждан в охране общественного порядка», Областного закона от 08.07.2014 № 184-ЗС «Об участии граждан в охране общественного порядка на территории Ростовской области»</w:t>
            </w:r>
          </w:p>
        </w:tc>
        <w:tc>
          <w:tcPr>
            <w:tcW w:w="1811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rPr>
                <w:kern w:val="3"/>
              </w:rPr>
              <w:t xml:space="preserve">июль, январь года, следующего за </w:t>
            </w:r>
            <w:proofErr w:type="gramStart"/>
            <w:r w:rsidRPr="00771879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771879" w:rsidRDefault="00AB32E8" w:rsidP="00676905">
            <w:pPr>
              <w:widowControl w:val="0"/>
              <w:jc w:val="center"/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пункт 12</w:t>
            </w:r>
          </w:p>
        </w:tc>
        <w:tc>
          <w:tcPr>
            <w:tcW w:w="1981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количество заключенных договоров (соглашений) войсковых казачьих обществ с органами местного самоуправления</w:t>
            </w:r>
          </w:p>
        </w:tc>
        <w:tc>
          <w:tcPr>
            <w:tcW w:w="1750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информация о ходе исполнения</w:t>
            </w:r>
          </w:p>
        </w:tc>
      </w:tr>
      <w:tr w:rsidR="00FE6B34" w:rsidRPr="00771879" w:rsidTr="00FE6B34">
        <w:trPr>
          <w:cantSplit/>
        </w:trPr>
        <w:tc>
          <w:tcPr>
            <w:tcW w:w="672" w:type="dxa"/>
          </w:tcPr>
          <w:p w:rsidR="00FE6B34" w:rsidRPr="00771879" w:rsidRDefault="00FE6B34" w:rsidP="00DD2A36">
            <w:pPr>
              <w:widowControl w:val="0"/>
              <w:jc w:val="center"/>
            </w:pPr>
            <w:r w:rsidRPr="00771879">
              <w:t>1.3.</w:t>
            </w:r>
          </w:p>
        </w:tc>
        <w:tc>
          <w:tcPr>
            <w:tcW w:w="4707" w:type="dxa"/>
          </w:tcPr>
          <w:p w:rsidR="00FE6B34" w:rsidRPr="00771879" w:rsidRDefault="00FE6B34" w:rsidP="00676905">
            <w:pPr>
              <w:widowControl w:val="0"/>
              <w:jc w:val="both"/>
            </w:pPr>
            <w:r w:rsidRPr="00771879">
              <w:rPr>
                <w:color w:val="000000"/>
                <w:shd w:val="clear" w:color="auto" w:fill="FFFFFF"/>
              </w:rPr>
              <w:t xml:space="preserve">Оказание содействия в привлечении членов казачьих обществ </w:t>
            </w:r>
            <w:proofErr w:type="spellStart"/>
            <w:r w:rsidRPr="00771879">
              <w:rPr>
                <w:kern w:val="3"/>
              </w:rPr>
              <w:t>Всевеликого</w:t>
            </w:r>
            <w:proofErr w:type="spellEnd"/>
            <w:r w:rsidRPr="00771879">
              <w:rPr>
                <w:kern w:val="3"/>
              </w:rPr>
              <w:t xml:space="preserve"> войска Донского</w:t>
            </w:r>
            <w:r w:rsidRPr="00771879">
              <w:rPr>
                <w:color w:val="000000"/>
                <w:shd w:val="clear" w:color="auto" w:fill="FFFFFF"/>
              </w:rPr>
              <w:t xml:space="preserve"> к проведению мероприятий по обеспечению пожарной безопасности (тушение техногенных пожаров, тушение лесных и природных пожаров, участие в профилактических мероприятиях)</w:t>
            </w:r>
          </w:p>
        </w:tc>
        <w:tc>
          <w:tcPr>
            <w:tcW w:w="1811" w:type="dxa"/>
          </w:tcPr>
          <w:p w:rsidR="00FE6B34" w:rsidRPr="00771879" w:rsidRDefault="00FE6B34" w:rsidP="00676905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771879">
              <w:t xml:space="preserve">июль, январь года, следующего за </w:t>
            </w:r>
            <w:proofErr w:type="gramStart"/>
            <w:r w:rsidRPr="00771879"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771879" w:rsidRDefault="00AB32E8" w:rsidP="00676905">
            <w:pPr>
              <w:widowControl w:val="0"/>
              <w:jc w:val="center"/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пункт 14</w:t>
            </w:r>
          </w:p>
        </w:tc>
        <w:tc>
          <w:tcPr>
            <w:tcW w:w="1981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количество членов казачьих обществ, участвующих в реализации мероприятий по обеспечению пожарной безопасности</w:t>
            </w:r>
          </w:p>
        </w:tc>
        <w:tc>
          <w:tcPr>
            <w:tcW w:w="1750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информация о ходе исполнения</w:t>
            </w:r>
          </w:p>
        </w:tc>
      </w:tr>
      <w:tr w:rsidR="00FE6B34" w:rsidRPr="00771879" w:rsidTr="00FE6B34">
        <w:trPr>
          <w:cantSplit/>
        </w:trPr>
        <w:tc>
          <w:tcPr>
            <w:tcW w:w="672" w:type="dxa"/>
          </w:tcPr>
          <w:p w:rsidR="00FE6B34" w:rsidRPr="00771879" w:rsidRDefault="00FE6B34" w:rsidP="00DD2A36">
            <w:pPr>
              <w:widowControl w:val="0"/>
              <w:jc w:val="center"/>
            </w:pPr>
            <w:r w:rsidRPr="00771879">
              <w:t>1.4.</w:t>
            </w:r>
          </w:p>
        </w:tc>
        <w:tc>
          <w:tcPr>
            <w:tcW w:w="4707" w:type="dxa"/>
          </w:tcPr>
          <w:p w:rsidR="00FE6B34" w:rsidRPr="00771879" w:rsidRDefault="00FE6B34" w:rsidP="00676905">
            <w:pPr>
              <w:widowControl w:val="0"/>
              <w:tabs>
                <w:tab w:val="left" w:pos="528"/>
              </w:tabs>
              <w:jc w:val="both"/>
            </w:pPr>
            <w:r w:rsidRPr="00771879">
              <w:t xml:space="preserve">Оказание содействия в привлечении членов казачьих обществ </w:t>
            </w:r>
            <w:proofErr w:type="spellStart"/>
            <w:r w:rsidRPr="00771879">
              <w:t>Всевеликого</w:t>
            </w:r>
            <w:proofErr w:type="spellEnd"/>
            <w:r w:rsidRPr="00771879">
              <w:t xml:space="preserve"> войска Донского к участию в мероприятиях направленных на обеспечение природоохранной деятельности и экологической безопасности</w:t>
            </w:r>
          </w:p>
        </w:tc>
        <w:tc>
          <w:tcPr>
            <w:tcW w:w="1811" w:type="dxa"/>
          </w:tcPr>
          <w:p w:rsidR="00FE6B34" w:rsidRPr="00771879" w:rsidRDefault="00FE6B34" w:rsidP="00676905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771879">
              <w:rPr>
                <w:kern w:val="3"/>
              </w:rPr>
              <w:t>январь года, следующего за </w:t>
            </w:r>
            <w:proofErr w:type="gramStart"/>
            <w:r w:rsidRPr="00771879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771879" w:rsidRDefault="00AB32E8" w:rsidP="00676905">
            <w:pPr>
              <w:widowControl w:val="0"/>
              <w:jc w:val="center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пункт 19</w:t>
            </w:r>
          </w:p>
        </w:tc>
        <w:tc>
          <w:tcPr>
            <w:tcW w:w="1981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количество членов казачьих обществ, привлеченных к участию в мероприятиях, направленных на обеспечение природоохранной деятельности и экологической безопасности</w:t>
            </w:r>
          </w:p>
        </w:tc>
        <w:tc>
          <w:tcPr>
            <w:tcW w:w="1750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информация о ходе исполнения</w:t>
            </w:r>
          </w:p>
        </w:tc>
      </w:tr>
      <w:tr w:rsidR="00FE6B34" w:rsidRPr="00771879" w:rsidTr="00FE6B34">
        <w:trPr>
          <w:cantSplit/>
        </w:trPr>
        <w:tc>
          <w:tcPr>
            <w:tcW w:w="672" w:type="dxa"/>
          </w:tcPr>
          <w:p w:rsidR="00FE6B34" w:rsidRPr="00771879" w:rsidRDefault="00FE6B34" w:rsidP="00DD2A36">
            <w:pPr>
              <w:widowControl w:val="0"/>
              <w:jc w:val="center"/>
            </w:pPr>
            <w:r w:rsidRPr="00771879">
              <w:lastRenderedPageBreak/>
              <w:t>1.</w:t>
            </w:r>
            <w:r>
              <w:t>5</w:t>
            </w:r>
            <w:r w:rsidRPr="00771879">
              <w:t>.</w:t>
            </w:r>
          </w:p>
        </w:tc>
        <w:tc>
          <w:tcPr>
            <w:tcW w:w="4707" w:type="dxa"/>
          </w:tcPr>
          <w:p w:rsidR="00FE6B34" w:rsidRPr="00771879" w:rsidRDefault="00FE6B34" w:rsidP="00676905">
            <w:pPr>
              <w:widowControl w:val="0"/>
              <w:tabs>
                <w:tab w:val="left" w:pos="547"/>
              </w:tabs>
              <w:jc w:val="both"/>
            </w:pPr>
            <w:r w:rsidRPr="00771879">
              <w:t xml:space="preserve">В рамках соглашений оказание содействия Главному управлению Министерства внутренних дел Российской Федерации по Ростовской области в обеспечении безопасности граждан, профилактике проявлений экстремизма и терроризма, немедицинского потребления наркотических средств и психотропных веществ подростками и молодежью в рамках, установленных уставом </w:t>
            </w:r>
            <w:proofErr w:type="spellStart"/>
            <w:r w:rsidRPr="00771879">
              <w:t>Всевеликого</w:t>
            </w:r>
            <w:proofErr w:type="spellEnd"/>
            <w:r w:rsidRPr="00771879">
              <w:t xml:space="preserve"> войска Донского</w:t>
            </w:r>
          </w:p>
        </w:tc>
        <w:tc>
          <w:tcPr>
            <w:tcW w:w="1811" w:type="dxa"/>
          </w:tcPr>
          <w:p w:rsidR="00FE6B34" w:rsidRPr="00771879" w:rsidRDefault="00FE6B34" w:rsidP="00676905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771879">
              <w:rPr>
                <w:kern w:val="3"/>
              </w:rPr>
              <w:t>январь года, следующего за </w:t>
            </w:r>
            <w:proofErr w:type="gramStart"/>
            <w:r w:rsidRPr="00771879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771879" w:rsidRDefault="00AB32E8" w:rsidP="00676905">
            <w:pPr>
              <w:widowControl w:val="0"/>
              <w:jc w:val="center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пункт 21</w:t>
            </w:r>
          </w:p>
        </w:tc>
        <w:tc>
          <w:tcPr>
            <w:tcW w:w="1981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количество членов казачьих обществ, привлеченных к участию в мероприятиях по профилактике немедицинского потребления наркотических средств и психотропных веще</w:t>
            </w:r>
            <w:proofErr w:type="gramStart"/>
            <w:r w:rsidRPr="00771879">
              <w:t>ств ср</w:t>
            </w:r>
            <w:proofErr w:type="gramEnd"/>
            <w:r w:rsidRPr="00771879">
              <w:t>еди подростков и молодежи</w:t>
            </w:r>
          </w:p>
        </w:tc>
        <w:tc>
          <w:tcPr>
            <w:tcW w:w="1750" w:type="dxa"/>
          </w:tcPr>
          <w:p w:rsidR="00FE6B34" w:rsidRPr="00771879" w:rsidRDefault="00FE6B34" w:rsidP="00676905">
            <w:pPr>
              <w:widowControl w:val="0"/>
              <w:jc w:val="center"/>
            </w:pPr>
            <w:r w:rsidRPr="00771879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14786" w:type="dxa"/>
            <w:gridSpan w:val="7"/>
          </w:tcPr>
          <w:p w:rsidR="00FE6B34" w:rsidRPr="0090280D" w:rsidRDefault="00FE6B34" w:rsidP="00DD2A36">
            <w:pPr>
              <w:widowControl w:val="0"/>
              <w:ind w:right="-29"/>
              <w:jc w:val="center"/>
            </w:pPr>
            <w:r w:rsidRPr="0090280D">
              <w:rPr>
                <w:shd w:val="clear" w:color="auto" w:fill="FFFFFF"/>
              </w:rPr>
              <w:t>II. Поддержка взаимодействия между казачьими обществами и иными объединениями казаков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 w:rsidRPr="0090280D">
              <w:t>2.1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tabs>
                <w:tab w:val="left" w:pos="547"/>
              </w:tabs>
              <w:jc w:val="both"/>
            </w:pPr>
            <w:r w:rsidRPr="0090280D">
              <w:t xml:space="preserve">Оказание содействия включению представителей казачьих обществ </w:t>
            </w:r>
            <w:proofErr w:type="spellStart"/>
            <w:r w:rsidRPr="0090280D">
              <w:t>Всевеликого</w:t>
            </w:r>
            <w:proofErr w:type="spellEnd"/>
            <w:r w:rsidRPr="0090280D">
              <w:t xml:space="preserve"> войска Донского, иных объединений казаков в консультативные органы местного самоуправления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rPr>
                <w:kern w:val="3"/>
              </w:rPr>
              <w:t>январь года, следующего за </w:t>
            </w:r>
            <w:proofErr w:type="gramStart"/>
            <w:r w:rsidRPr="0090280D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32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консультативных органов местного самоуправления, в состав которых включены представители казачьих обществ и иных объединений казаков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14786" w:type="dxa"/>
            <w:gridSpan w:val="7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rPr>
                <w:spacing w:val="2"/>
                <w:shd w:val="clear" w:color="auto" w:fill="FFFFFF"/>
              </w:rPr>
              <w:t>III. 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 w:rsidRPr="0090280D">
              <w:t>3.1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tabs>
                <w:tab w:val="left" w:pos="554"/>
              </w:tabs>
              <w:jc w:val="both"/>
            </w:pPr>
            <w:r w:rsidRPr="0090280D">
              <w:rPr>
                <w:shd w:val="clear" w:color="auto" w:fill="FFFFFF"/>
              </w:rPr>
              <w:t>Содействие в организации информационно-пропагандистских мероприятий и акций по привлечению казачьей молодежи к выполнению нормативов испытаний Всероссийского физкультурно-спортивного комплекса «Готов к труду и обороне»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rPr>
                <w:kern w:val="3"/>
              </w:rPr>
              <w:t>январь года, следующего за </w:t>
            </w:r>
            <w:proofErr w:type="gramStart"/>
            <w:r w:rsidRPr="0090280D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46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мероприятий и акций; количество участников мероприятий и акций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>
              <w:lastRenderedPageBreak/>
              <w:t>3.2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tabs>
                <w:tab w:val="left" w:pos="552"/>
              </w:tabs>
              <w:jc w:val="both"/>
            </w:pPr>
            <w:r w:rsidRPr="0090280D">
              <w:rPr>
                <w:shd w:val="clear" w:color="auto" w:fill="FFFFFF"/>
              </w:rPr>
              <w:t xml:space="preserve">Содействие в привлечении членов </w:t>
            </w:r>
            <w:proofErr w:type="spellStart"/>
            <w:r w:rsidRPr="0090280D">
              <w:rPr>
                <w:shd w:val="clear" w:color="auto" w:fill="FFFFFF"/>
              </w:rPr>
              <w:t>Всевеликого</w:t>
            </w:r>
            <w:proofErr w:type="spellEnd"/>
            <w:r w:rsidRPr="0090280D">
              <w:rPr>
                <w:shd w:val="clear" w:color="auto" w:fill="FFFFFF"/>
              </w:rPr>
              <w:t xml:space="preserve"> войска Донского при проведении физкультурных и спортивных мероприятий среди казачьей молодежи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t xml:space="preserve">июль, январь года, следующего за </w:t>
            </w:r>
            <w:proofErr w:type="gramStart"/>
            <w:r w:rsidRPr="0090280D"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jc w:val="center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48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 xml:space="preserve">количество мероприятий; количество участников мероприятий 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>
              <w:t>3.3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jc w:val="both"/>
            </w:pPr>
            <w:r w:rsidRPr="0090280D">
              <w:rPr>
                <w:shd w:val="clear" w:color="auto" w:fill="FFFFFF"/>
              </w:rPr>
              <w:t xml:space="preserve">Оказание содействия участию казачьих обществ </w:t>
            </w:r>
            <w:proofErr w:type="spellStart"/>
            <w:r w:rsidRPr="0090280D">
              <w:rPr>
                <w:shd w:val="clear" w:color="auto" w:fill="FFFFFF"/>
              </w:rPr>
              <w:t>Всевеликого</w:t>
            </w:r>
            <w:proofErr w:type="spellEnd"/>
            <w:r w:rsidRPr="0090280D">
              <w:rPr>
                <w:shd w:val="clear" w:color="auto" w:fill="FFFFFF"/>
              </w:rPr>
              <w:t xml:space="preserve"> войска Донского, реализующих социально ориентированные проекты, в конкурсах на получение грантов Президента Российской Федерации и иных грантов, организуемых федеральными органами исполнительной власти, органами исполнительной власти Ростовской области, органами местного самоуправления 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t xml:space="preserve">июль, январь года, следующего за </w:t>
            </w:r>
            <w:proofErr w:type="gramStart"/>
            <w:r w:rsidRPr="0090280D"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jc w:val="center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60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заявок, поданных для участия в конкурсах; количество заявок получивших поддержку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>
              <w:t>3.4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tabs>
                <w:tab w:val="left" w:pos="547"/>
                <w:tab w:val="right" w:pos="4675"/>
                <w:tab w:val="center" w:pos="5770"/>
                <w:tab w:val="right" w:pos="7236"/>
              </w:tabs>
              <w:jc w:val="both"/>
            </w:pPr>
            <w:r w:rsidRPr="0090280D">
              <w:rPr>
                <w:shd w:val="clear" w:color="auto" w:fill="FFFFFF"/>
              </w:rPr>
              <w:t xml:space="preserve">Привлечение казачьей молодежи и членов </w:t>
            </w:r>
            <w:proofErr w:type="spellStart"/>
            <w:r w:rsidRPr="0090280D">
              <w:rPr>
                <w:shd w:val="clear" w:color="auto" w:fill="FFFFFF"/>
              </w:rPr>
              <w:t>Всевеликого</w:t>
            </w:r>
            <w:proofErr w:type="spellEnd"/>
            <w:r w:rsidRPr="0090280D">
              <w:rPr>
                <w:shd w:val="clear" w:color="auto" w:fill="FFFFFF"/>
              </w:rPr>
              <w:t xml:space="preserve"> войска Донского </w:t>
            </w:r>
            <w:r w:rsidRPr="0090280D">
              <w:rPr>
                <w:spacing w:val="2"/>
                <w:shd w:val="clear" w:color="auto" w:fill="FFFFFF"/>
              </w:rPr>
              <w:t>к проведению молодежной патриотической акции «День призывника»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rPr>
                <w:kern w:val="3"/>
              </w:rPr>
              <w:t>январь года, следующего за </w:t>
            </w:r>
            <w:proofErr w:type="gramStart"/>
            <w:r w:rsidRPr="0090280D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64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членов казачьих обществ, привлеченных к проведению акции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>
              <w:t>3.5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tabs>
                <w:tab w:val="left" w:pos="565"/>
              </w:tabs>
              <w:jc w:val="both"/>
            </w:pPr>
            <w:r w:rsidRPr="0090280D">
              <w:rPr>
                <w:shd w:val="clear" w:color="auto" w:fill="FFFFFF"/>
              </w:rPr>
              <w:t xml:space="preserve">Участие в привлечении казачьей молодежи к участию в мероприятиях Всероссийской </w:t>
            </w:r>
            <w:proofErr w:type="spellStart"/>
            <w:r w:rsidRPr="0090280D">
              <w:rPr>
                <w:shd w:val="clear" w:color="auto" w:fill="FFFFFF"/>
              </w:rPr>
              <w:t>форумной</w:t>
            </w:r>
            <w:proofErr w:type="spellEnd"/>
            <w:r w:rsidRPr="0090280D">
              <w:rPr>
                <w:shd w:val="clear" w:color="auto" w:fill="FFFFFF"/>
              </w:rPr>
              <w:t xml:space="preserve"> кампании и Всероссийском конкурсе молодежных проектов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rPr>
                <w:kern w:val="3"/>
              </w:rPr>
              <w:t>январь года, следующего за </w:t>
            </w:r>
            <w:proofErr w:type="gramStart"/>
            <w:r w:rsidRPr="0090280D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68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поддержанных проектов, количество организованных мероприятий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>
              <w:t>3.6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jc w:val="both"/>
            </w:pPr>
            <w:r w:rsidRPr="0090280D">
              <w:rPr>
                <w:shd w:val="clear" w:color="auto" w:fill="FFFFFF"/>
              </w:rPr>
              <w:t xml:space="preserve">Реализация комплекса мероприятии, </w:t>
            </w:r>
            <w:proofErr w:type="gramStart"/>
            <w:r w:rsidRPr="0090280D">
              <w:rPr>
                <w:shd w:val="clear" w:color="auto" w:fill="FFFFFF"/>
              </w:rPr>
              <w:t>направленных</w:t>
            </w:r>
            <w:proofErr w:type="gramEnd"/>
            <w:r w:rsidRPr="0090280D">
              <w:rPr>
                <w:shd w:val="clear" w:color="auto" w:fill="FFFFFF"/>
              </w:rPr>
              <w:t xml:space="preserve"> на поддержку казачьей молодежи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rPr>
                <w:kern w:val="3"/>
              </w:rPr>
              <w:t>январь года, следующего за </w:t>
            </w:r>
            <w:proofErr w:type="gramStart"/>
            <w:r w:rsidRPr="0090280D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69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реализованных мероприятий; количество участников мероприятий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14786" w:type="dxa"/>
            <w:gridSpan w:val="7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IV. Содействие сохранению и развитию культуры российского казачества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 w:rsidRPr="0090280D">
              <w:lastRenderedPageBreak/>
              <w:t>4.1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jc w:val="both"/>
            </w:pPr>
            <w:r w:rsidRPr="0090280D">
              <w:rPr>
                <w:rFonts w:eastAsiaTheme="minorHAnsi"/>
                <w:shd w:val="clear" w:color="auto" w:fill="FFFFFF"/>
              </w:rPr>
              <w:t>Организация участия творческих коллективов во Всероссийском фольклорном конкурсе «Казачий круг»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rPr>
                <w:kern w:val="3"/>
              </w:rPr>
              <w:t>январь года, следующего за </w:t>
            </w:r>
            <w:proofErr w:type="gramStart"/>
            <w:r w:rsidRPr="0090280D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90280D" w:rsidRDefault="0090280D" w:rsidP="0090280D">
            <w:pPr>
              <w:widowControl w:val="0"/>
              <w:jc w:val="center"/>
            </w:pPr>
            <w:r>
              <w:t>СДК</w:t>
            </w:r>
          </w:p>
          <w:p w:rsidR="00FE6B34" w:rsidRPr="0090280D" w:rsidRDefault="0090280D" w:rsidP="0090280D">
            <w:pPr>
              <w:widowControl w:val="0"/>
              <w:jc w:val="center"/>
            </w:pPr>
            <w:r>
              <w:t xml:space="preserve"> </w:t>
            </w:r>
            <w:proofErr w:type="spellStart"/>
            <w:r>
              <w:t>Сандатовского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73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казачьих творческих коллективов, принявших участие в этапах мероприятия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>
              <w:t>4.2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80D">
              <w:rPr>
                <w:shd w:val="clear" w:color="auto" w:fill="FFFFFF"/>
              </w:rPr>
              <w:t>Поддержка мероприятий в сфере казачьей культуры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rPr>
                <w:kern w:val="3"/>
              </w:rPr>
              <w:t>январь года, следующего за </w:t>
            </w:r>
            <w:proofErr w:type="gramStart"/>
            <w:r w:rsidRPr="0090280D">
              <w:rPr>
                <w:kern w:val="3"/>
              </w:rPr>
              <w:t>отчетным</w:t>
            </w:r>
            <w:proofErr w:type="gramEnd"/>
          </w:p>
        </w:tc>
        <w:tc>
          <w:tcPr>
            <w:tcW w:w="2361" w:type="dxa"/>
          </w:tcPr>
          <w:p w:rsidR="0090280D" w:rsidRDefault="0090280D" w:rsidP="0090280D">
            <w:pPr>
              <w:widowControl w:val="0"/>
              <w:jc w:val="center"/>
            </w:pPr>
            <w:r>
              <w:t>СДК</w:t>
            </w:r>
          </w:p>
          <w:p w:rsidR="00FE6B34" w:rsidRPr="0090280D" w:rsidRDefault="0090280D" w:rsidP="0090280D">
            <w:pPr>
              <w:widowControl w:val="0"/>
              <w:jc w:val="center"/>
            </w:pPr>
            <w:r>
              <w:t xml:space="preserve"> </w:t>
            </w:r>
            <w:proofErr w:type="spellStart"/>
            <w:r>
              <w:t>Сандатовского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74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мероприятий; количество участников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>
              <w:t>4.3</w:t>
            </w:r>
            <w:r w:rsidR="00FE6B34" w:rsidRPr="0090280D">
              <w:t>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tabs>
                <w:tab w:val="left" w:pos="565"/>
              </w:tabs>
              <w:jc w:val="both"/>
            </w:pPr>
            <w:r w:rsidRPr="0090280D">
              <w:rPr>
                <w:shd w:val="clear" w:color="auto" w:fill="FFFFFF"/>
              </w:rPr>
              <w:t>Содействие в привлечении творческих казачьих коллективов и исполнителей к участию в культурно-просветительских проектах, информационно-агитационных акциях и других мероприятиях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t xml:space="preserve">июль, январь года, следующего за </w:t>
            </w:r>
            <w:proofErr w:type="gramStart"/>
            <w:r w:rsidRPr="0090280D">
              <w:t>отчетным</w:t>
            </w:r>
            <w:proofErr w:type="gramEnd"/>
          </w:p>
        </w:tc>
        <w:tc>
          <w:tcPr>
            <w:tcW w:w="2361" w:type="dxa"/>
          </w:tcPr>
          <w:p w:rsidR="0090280D" w:rsidRDefault="0090280D" w:rsidP="0090280D">
            <w:pPr>
              <w:widowControl w:val="0"/>
              <w:jc w:val="center"/>
            </w:pPr>
            <w:r>
              <w:t>СДК</w:t>
            </w:r>
          </w:p>
          <w:p w:rsidR="00FE6B34" w:rsidRPr="0090280D" w:rsidRDefault="0090280D" w:rsidP="0090280D">
            <w:pPr>
              <w:widowControl w:val="0"/>
              <w:jc w:val="center"/>
              <w:rPr>
                <w:kern w:val="3"/>
              </w:rPr>
            </w:pPr>
            <w:r>
              <w:t xml:space="preserve"> </w:t>
            </w:r>
            <w:proofErr w:type="spellStart"/>
            <w:r>
              <w:t>Сандатовского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76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мероприятий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14786" w:type="dxa"/>
            <w:gridSpan w:val="7"/>
          </w:tcPr>
          <w:p w:rsidR="00FE6B34" w:rsidRPr="0090280D" w:rsidRDefault="00FE6B34" w:rsidP="00DD2A36">
            <w:pPr>
              <w:widowControl w:val="0"/>
              <w:jc w:val="center"/>
              <w:rPr>
                <w:shd w:val="clear" w:color="auto" w:fill="FFFFFF"/>
              </w:rPr>
            </w:pPr>
            <w:r w:rsidRPr="0090280D">
              <w:rPr>
                <w:shd w:val="clear" w:color="auto" w:fill="FFFFFF"/>
                <w:lang w:val="en-US"/>
              </w:rPr>
              <w:t>V</w:t>
            </w:r>
            <w:r w:rsidRPr="0090280D">
              <w:rPr>
                <w:shd w:val="clear" w:color="auto" w:fill="FFFFFF"/>
              </w:rPr>
              <w:t>. Совершенствование информационного обеспечения взаимодействия органов местного самоуправления</w:t>
            </w:r>
          </w:p>
          <w:p w:rsidR="00FE6B34" w:rsidRPr="00FE6B34" w:rsidRDefault="00FE6B34" w:rsidP="00DD2A36">
            <w:pPr>
              <w:widowControl w:val="0"/>
              <w:jc w:val="center"/>
              <w:rPr>
                <w:color w:val="FF0000"/>
              </w:rPr>
            </w:pPr>
            <w:r w:rsidRPr="0090280D">
              <w:rPr>
                <w:shd w:val="clear" w:color="auto" w:fill="FFFFFF"/>
              </w:rPr>
              <w:t>с казачьими обществами, расширение информирования общественности о деятельности российского казачества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 w:rsidRPr="0090280D">
              <w:t>5</w:t>
            </w:r>
            <w:r w:rsidR="00FE6B34" w:rsidRPr="0090280D">
              <w:t>.1.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jc w:val="both"/>
              <w:rPr>
                <w:shd w:val="clear" w:color="auto" w:fill="FFFFFF"/>
              </w:rPr>
            </w:pPr>
            <w:r w:rsidRPr="0090280D">
              <w:rPr>
                <w:shd w:val="clear" w:color="auto" w:fill="FFFFFF"/>
              </w:rPr>
              <w:t xml:space="preserve">Участие </w:t>
            </w:r>
            <w:proofErr w:type="gramStart"/>
            <w:r w:rsidRPr="0090280D">
              <w:rPr>
                <w:shd w:val="clear" w:color="auto" w:fill="FFFFFF"/>
              </w:rPr>
              <w:t>в формировании механизмов привлечения казачьих обществ к участию в конкурсах на получение грантов на реализацию</w:t>
            </w:r>
            <w:proofErr w:type="gramEnd"/>
            <w:r w:rsidRPr="0090280D">
              <w:rPr>
                <w:shd w:val="clear" w:color="auto" w:fill="FFFFFF"/>
              </w:rPr>
              <w:t xml:space="preserve"> информационных проектов, направленных на популяризацию российского казачества с использованием возможностей информационных технологий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rPr>
                <w:kern w:val="3"/>
              </w:rPr>
              <w:t>январь</w:t>
            </w:r>
          </w:p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rPr>
                <w:kern w:val="3"/>
              </w:rPr>
              <w:t>2023 г.</w:t>
            </w:r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95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членов казачьих обществ, принявших участие в конкурсах; количество проектов получивших поддержку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  <w:tr w:rsidR="00FE6B34" w:rsidRPr="00FE6B34" w:rsidTr="00FE6B34">
        <w:trPr>
          <w:cantSplit/>
        </w:trPr>
        <w:tc>
          <w:tcPr>
            <w:tcW w:w="672" w:type="dxa"/>
          </w:tcPr>
          <w:p w:rsidR="00FE6B34" w:rsidRPr="0090280D" w:rsidRDefault="0090280D" w:rsidP="00DD2A36">
            <w:pPr>
              <w:widowControl w:val="0"/>
              <w:jc w:val="center"/>
            </w:pPr>
            <w:r w:rsidRPr="0090280D">
              <w:t>5</w:t>
            </w:r>
            <w:r w:rsidR="00FE6B34" w:rsidRPr="0090280D">
              <w:t>.2.</w:t>
            </w:r>
          </w:p>
        </w:tc>
        <w:tc>
          <w:tcPr>
            <w:tcW w:w="4707" w:type="dxa"/>
          </w:tcPr>
          <w:p w:rsidR="00FE6B34" w:rsidRPr="0090280D" w:rsidRDefault="00FE6B34" w:rsidP="00DD2A36">
            <w:pPr>
              <w:widowControl w:val="0"/>
              <w:jc w:val="both"/>
              <w:rPr>
                <w:shd w:val="clear" w:color="auto" w:fill="FFFFFF"/>
              </w:rPr>
            </w:pPr>
            <w:r w:rsidRPr="0090280D">
              <w:rPr>
                <w:spacing w:val="2"/>
                <w:shd w:val="clear" w:color="auto" w:fill="FFFFFF"/>
              </w:rPr>
              <w:t xml:space="preserve">Информационное сопровождение реализации Стратегии государственной политики Российской Федерации в отношении </w:t>
            </w:r>
            <w:r w:rsidRPr="0090280D">
              <w:rPr>
                <w:shd w:val="clear" w:color="auto" w:fill="FFFFFF"/>
              </w:rPr>
              <w:t>российского казачества на 2021 - 2030 годы</w:t>
            </w:r>
          </w:p>
        </w:tc>
        <w:tc>
          <w:tcPr>
            <w:tcW w:w="1811" w:type="dxa"/>
          </w:tcPr>
          <w:p w:rsidR="00FE6B34" w:rsidRPr="0090280D" w:rsidRDefault="00FE6B34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 w:rsidRPr="0090280D">
              <w:t xml:space="preserve">июль, январь года, следующего за </w:t>
            </w:r>
            <w:proofErr w:type="gramStart"/>
            <w:r w:rsidRPr="0090280D">
              <w:t>отчетным</w:t>
            </w:r>
            <w:proofErr w:type="gramEnd"/>
          </w:p>
        </w:tc>
        <w:tc>
          <w:tcPr>
            <w:tcW w:w="2361" w:type="dxa"/>
          </w:tcPr>
          <w:p w:rsidR="00FE6B34" w:rsidRPr="0090280D" w:rsidRDefault="0090280D" w:rsidP="00DD2A36">
            <w:pPr>
              <w:widowControl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Администрация </w:t>
            </w:r>
            <w:proofErr w:type="spellStart"/>
            <w:r>
              <w:rPr>
                <w:kern w:val="3"/>
              </w:rPr>
              <w:t>Сандатовского</w:t>
            </w:r>
            <w:proofErr w:type="spellEnd"/>
            <w:r>
              <w:rPr>
                <w:kern w:val="3"/>
              </w:rPr>
              <w:t xml:space="preserve"> сельского поселения</w:t>
            </w:r>
          </w:p>
        </w:tc>
        <w:tc>
          <w:tcPr>
            <w:tcW w:w="1504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пункт 98</w:t>
            </w:r>
          </w:p>
        </w:tc>
        <w:tc>
          <w:tcPr>
            <w:tcW w:w="1981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количество публикаций в средствах массовой информации и информационно-телекоммуникационной сети «Интернет»</w:t>
            </w:r>
          </w:p>
        </w:tc>
        <w:tc>
          <w:tcPr>
            <w:tcW w:w="1750" w:type="dxa"/>
          </w:tcPr>
          <w:p w:rsidR="00FE6B34" w:rsidRPr="0090280D" w:rsidRDefault="00FE6B34" w:rsidP="00DD2A36">
            <w:pPr>
              <w:widowControl w:val="0"/>
              <w:jc w:val="center"/>
            </w:pPr>
            <w:r w:rsidRPr="0090280D">
              <w:t>информация о ходе исполнения</w:t>
            </w:r>
          </w:p>
        </w:tc>
      </w:tr>
    </w:tbl>
    <w:p w:rsidR="004B05BB" w:rsidRPr="00FE6B34" w:rsidRDefault="004B05BB" w:rsidP="001A05D6">
      <w:pPr>
        <w:spacing w:line="0" w:lineRule="atLeast"/>
        <w:jc w:val="center"/>
        <w:rPr>
          <w:b/>
          <w:color w:val="FF0000"/>
          <w:spacing w:val="-4"/>
        </w:rPr>
      </w:pPr>
    </w:p>
    <w:p w:rsidR="004B05BB" w:rsidRDefault="004B05BB" w:rsidP="001A05D6">
      <w:pPr>
        <w:spacing w:line="0" w:lineRule="atLeast"/>
        <w:jc w:val="center"/>
        <w:rPr>
          <w:b/>
          <w:color w:val="000000"/>
          <w:spacing w:val="-4"/>
        </w:rPr>
      </w:pPr>
    </w:p>
    <w:p w:rsidR="001A05D6" w:rsidRPr="00DA1E33" w:rsidRDefault="001A05D6" w:rsidP="001A05D6">
      <w:pPr>
        <w:spacing w:line="0" w:lineRule="atLeast"/>
      </w:pPr>
    </w:p>
    <w:p w:rsidR="00834412" w:rsidRPr="00AB272A" w:rsidRDefault="00834412" w:rsidP="00764889">
      <w:pPr>
        <w:jc w:val="right"/>
        <w:rPr>
          <w:sz w:val="20"/>
          <w:szCs w:val="20"/>
        </w:rPr>
      </w:pPr>
    </w:p>
    <w:sectPr w:rsidR="00834412" w:rsidRPr="00AB272A" w:rsidSect="00DA1E33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D80"/>
    <w:multiLevelType w:val="hybridMultilevel"/>
    <w:tmpl w:val="1B98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030D"/>
    <w:multiLevelType w:val="hybridMultilevel"/>
    <w:tmpl w:val="9A927874"/>
    <w:lvl w:ilvl="0" w:tplc="41DE4A0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51F50"/>
    <w:multiLevelType w:val="hybridMultilevel"/>
    <w:tmpl w:val="D4E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D9"/>
    <w:rsid w:val="0000018B"/>
    <w:rsid w:val="000012F3"/>
    <w:rsid w:val="0000150B"/>
    <w:rsid w:val="0000182E"/>
    <w:rsid w:val="000018D5"/>
    <w:rsid w:val="00001C41"/>
    <w:rsid w:val="00001ED9"/>
    <w:rsid w:val="0000232C"/>
    <w:rsid w:val="0000250A"/>
    <w:rsid w:val="00002568"/>
    <w:rsid w:val="0000305C"/>
    <w:rsid w:val="000031FB"/>
    <w:rsid w:val="00003793"/>
    <w:rsid w:val="00003C7A"/>
    <w:rsid w:val="00003D72"/>
    <w:rsid w:val="00003D86"/>
    <w:rsid w:val="00003DDE"/>
    <w:rsid w:val="00003E2A"/>
    <w:rsid w:val="00003FEC"/>
    <w:rsid w:val="00004080"/>
    <w:rsid w:val="000042CE"/>
    <w:rsid w:val="000048D2"/>
    <w:rsid w:val="00004C4A"/>
    <w:rsid w:val="00004D1A"/>
    <w:rsid w:val="00004FD2"/>
    <w:rsid w:val="0000532F"/>
    <w:rsid w:val="00005821"/>
    <w:rsid w:val="00005AF7"/>
    <w:rsid w:val="00005FC0"/>
    <w:rsid w:val="000060F8"/>
    <w:rsid w:val="00006385"/>
    <w:rsid w:val="00006421"/>
    <w:rsid w:val="0000678F"/>
    <w:rsid w:val="000067AD"/>
    <w:rsid w:val="00006A32"/>
    <w:rsid w:val="00006B9E"/>
    <w:rsid w:val="00006D6F"/>
    <w:rsid w:val="00006DFB"/>
    <w:rsid w:val="00006E12"/>
    <w:rsid w:val="000073A1"/>
    <w:rsid w:val="00007426"/>
    <w:rsid w:val="00007445"/>
    <w:rsid w:val="0000791C"/>
    <w:rsid w:val="00007B14"/>
    <w:rsid w:val="00007E30"/>
    <w:rsid w:val="00007EAA"/>
    <w:rsid w:val="00007F72"/>
    <w:rsid w:val="0001000C"/>
    <w:rsid w:val="00010074"/>
    <w:rsid w:val="0001025A"/>
    <w:rsid w:val="00010741"/>
    <w:rsid w:val="0001090E"/>
    <w:rsid w:val="000109C4"/>
    <w:rsid w:val="00010D9F"/>
    <w:rsid w:val="000114D4"/>
    <w:rsid w:val="000115AA"/>
    <w:rsid w:val="00011ABA"/>
    <w:rsid w:val="00011DF5"/>
    <w:rsid w:val="0001226E"/>
    <w:rsid w:val="000124BC"/>
    <w:rsid w:val="000126A4"/>
    <w:rsid w:val="000128E2"/>
    <w:rsid w:val="00012978"/>
    <w:rsid w:val="00012B05"/>
    <w:rsid w:val="00013055"/>
    <w:rsid w:val="000135FC"/>
    <w:rsid w:val="0001365F"/>
    <w:rsid w:val="0001371A"/>
    <w:rsid w:val="000139BF"/>
    <w:rsid w:val="000139DC"/>
    <w:rsid w:val="00013A5B"/>
    <w:rsid w:val="00013D04"/>
    <w:rsid w:val="00013FC4"/>
    <w:rsid w:val="0001401A"/>
    <w:rsid w:val="00014048"/>
    <w:rsid w:val="00014729"/>
    <w:rsid w:val="00014890"/>
    <w:rsid w:val="00014B98"/>
    <w:rsid w:val="00014BED"/>
    <w:rsid w:val="00014E45"/>
    <w:rsid w:val="00014FF0"/>
    <w:rsid w:val="000153FC"/>
    <w:rsid w:val="000153FF"/>
    <w:rsid w:val="000154A3"/>
    <w:rsid w:val="0001582D"/>
    <w:rsid w:val="00015931"/>
    <w:rsid w:val="0001614D"/>
    <w:rsid w:val="000168D4"/>
    <w:rsid w:val="000168E8"/>
    <w:rsid w:val="000169BA"/>
    <w:rsid w:val="00016C7B"/>
    <w:rsid w:val="00016D7B"/>
    <w:rsid w:val="00017774"/>
    <w:rsid w:val="00017ACE"/>
    <w:rsid w:val="00020622"/>
    <w:rsid w:val="000216D8"/>
    <w:rsid w:val="0002198A"/>
    <w:rsid w:val="00021B67"/>
    <w:rsid w:val="00021DAD"/>
    <w:rsid w:val="00021F42"/>
    <w:rsid w:val="00022462"/>
    <w:rsid w:val="000224A6"/>
    <w:rsid w:val="0002251A"/>
    <w:rsid w:val="00022AD5"/>
    <w:rsid w:val="00022AD9"/>
    <w:rsid w:val="00022BF9"/>
    <w:rsid w:val="00023313"/>
    <w:rsid w:val="000238D7"/>
    <w:rsid w:val="00023ABD"/>
    <w:rsid w:val="00023CB4"/>
    <w:rsid w:val="00023D46"/>
    <w:rsid w:val="00023DBF"/>
    <w:rsid w:val="00023EE6"/>
    <w:rsid w:val="00023F7A"/>
    <w:rsid w:val="00023FB7"/>
    <w:rsid w:val="0002403C"/>
    <w:rsid w:val="0002403F"/>
    <w:rsid w:val="00024227"/>
    <w:rsid w:val="00024E36"/>
    <w:rsid w:val="00025129"/>
    <w:rsid w:val="000251F9"/>
    <w:rsid w:val="00025391"/>
    <w:rsid w:val="000254B1"/>
    <w:rsid w:val="00025642"/>
    <w:rsid w:val="00025A5A"/>
    <w:rsid w:val="00025BBC"/>
    <w:rsid w:val="00025D7D"/>
    <w:rsid w:val="00025DB5"/>
    <w:rsid w:val="0002626E"/>
    <w:rsid w:val="000262E9"/>
    <w:rsid w:val="0002638B"/>
    <w:rsid w:val="00026562"/>
    <w:rsid w:val="0002696C"/>
    <w:rsid w:val="00026AF3"/>
    <w:rsid w:val="00026C4B"/>
    <w:rsid w:val="00026CF0"/>
    <w:rsid w:val="00026EA9"/>
    <w:rsid w:val="000270F9"/>
    <w:rsid w:val="000273BC"/>
    <w:rsid w:val="00027660"/>
    <w:rsid w:val="000276F9"/>
    <w:rsid w:val="00027AE0"/>
    <w:rsid w:val="00027C3A"/>
    <w:rsid w:val="00027DDC"/>
    <w:rsid w:val="00030043"/>
    <w:rsid w:val="00030276"/>
    <w:rsid w:val="00030556"/>
    <w:rsid w:val="00030758"/>
    <w:rsid w:val="000307C7"/>
    <w:rsid w:val="0003081D"/>
    <w:rsid w:val="0003085C"/>
    <w:rsid w:val="00030963"/>
    <w:rsid w:val="00030CE7"/>
    <w:rsid w:val="00030D9D"/>
    <w:rsid w:val="00031251"/>
    <w:rsid w:val="00031316"/>
    <w:rsid w:val="000315D2"/>
    <w:rsid w:val="000316CF"/>
    <w:rsid w:val="00031B61"/>
    <w:rsid w:val="00032230"/>
    <w:rsid w:val="00032639"/>
    <w:rsid w:val="000328F1"/>
    <w:rsid w:val="00032D89"/>
    <w:rsid w:val="00032DAD"/>
    <w:rsid w:val="000334E3"/>
    <w:rsid w:val="000334E9"/>
    <w:rsid w:val="000336D6"/>
    <w:rsid w:val="0003386D"/>
    <w:rsid w:val="00033C93"/>
    <w:rsid w:val="00034158"/>
    <w:rsid w:val="000342D7"/>
    <w:rsid w:val="000345E4"/>
    <w:rsid w:val="00034A00"/>
    <w:rsid w:val="00034C3A"/>
    <w:rsid w:val="000350EC"/>
    <w:rsid w:val="00035125"/>
    <w:rsid w:val="00035127"/>
    <w:rsid w:val="00035257"/>
    <w:rsid w:val="00035670"/>
    <w:rsid w:val="00035848"/>
    <w:rsid w:val="00035A41"/>
    <w:rsid w:val="00035E8B"/>
    <w:rsid w:val="00036421"/>
    <w:rsid w:val="00036A58"/>
    <w:rsid w:val="00036AAB"/>
    <w:rsid w:val="00036B03"/>
    <w:rsid w:val="00036B66"/>
    <w:rsid w:val="00036CDC"/>
    <w:rsid w:val="00036DB0"/>
    <w:rsid w:val="0003751C"/>
    <w:rsid w:val="000375BC"/>
    <w:rsid w:val="0003771D"/>
    <w:rsid w:val="00037EFD"/>
    <w:rsid w:val="00037FEB"/>
    <w:rsid w:val="000401AA"/>
    <w:rsid w:val="000401DF"/>
    <w:rsid w:val="00040257"/>
    <w:rsid w:val="0004064C"/>
    <w:rsid w:val="0004086B"/>
    <w:rsid w:val="000409C2"/>
    <w:rsid w:val="00040A05"/>
    <w:rsid w:val="00040DF3"/>
    <w:rsid w:val="00040EE4"/>
    <w:rsid w:val="0004101A"/>
    <w:rsid w:val="000413AE"/>
    <w:rsid w:val="0004141D"/>
    <w:rsid w:val="00041FC8"/>
    <w:rsid w:val="00042163"/>
    <w:rsid w:val="00042230"/>
    <w:rsid w:val="000422A4"/>
    <w:rsid w:val="00042468"/>
    <w:rsid w:val="000426D0"/>
    <w:rsid w:val="00042846"/>
    <w:rsid w:val="00042854"/>
    <w:rsid w:val="00043103"/>
    <w:rsid w:val="00043229"/>
    <w:rsid w:val="00043243"/>
    <w:rsid w:val="000433A5"/>
    <w:rsid w:val="000434BD"/>
    <w:rsid w:val="00043685"/>
    <w:rsid w:val="000439C9"/>
    <w:rsid w:val="00043AFC"/>
    <w:rsid w:val="00043CD2"/>
    <w:rsid w:val="00043E58"/>
    <w:rsid w:val="000440A3"/>
    <w:rsid w:val="00044423"/>
    <w:rsid w:val="00044AF7"/>
    <w:rsid w:val="00044C1E"/>
    <w:rsid w:val="00044C89"/>
    <w:rsid w:val="00044F64"/>
    <w:rsid w:val="0004507E"/>
    <w:rsid w:val="000453BD"/>
    <w:rsid w:val="000454A6"/>
    <w:rsid w:val="00045861"/>
    <w:rsid w:val="00045A1F"/>
    <w:rsid w:val="00045C51"/>
    <w:rsid w:val="00045C64"/>
    <w:rsid w:val="00045FF4"/>
    <w:rsid w:val="00046091"/>
    <w:rsid w:val="000460CA"/>
    <w:rsid w:val="000461BB"/>
    <w:rsid w:val="00046883"/>
    <w:rsid w:val="00046908"/>
    <w:rsid w:val="00046A16"/>
    <w:rsid w:val="00046BC7"/>
    <w:rsid w:val="00046F84"/>
    <w:rsid w:val="000476F0"/>
    <w:rsid w:val="000479D8"/>
    <w:rsid w:val="00047B61"/>
    <w:rsid w:val="00047E22"/>
    <w:rsid w:val="00047F69"/>
    <w:rsid w:val="00050446"/>
    <w:rsid w:val="0005086E"/>
    <w:rsid w:val="00051175"/>
    <w:rsid w:val="00051279"/>
    <w:rsid w:val="00051653"/>
    <w:rsid w:val="0005165E"/>
    <w:rsid w:val="000517E5"/>
    <w:rsid w:val="0005189A"/>
    <w:rsid w:val="00051A2D"/>
    <w:rsid w:val="00051A92"/>
    <w:rsid w:val="0005218D"/>
    <w:rsid w:val="0005289D"/>
    <w:rsid w:val="00052A4C"/>
    <w:rsid w:val="00052B2B"/>
    <w:rsid w:val="0005302A"/>
    <w:rsid w:val="00053149"/>
    <w:rsid w:val="0005323B"/>
    <w:rsid w:val="00053301"/>
    <w:rsid w:val="00053473"/>
    <w:rsid w:val="00053635"/>
    <w:rsid w:val="000536E1"/>
    <w:rsid w:val="0005373A"/>
    <w:rsid w:val="00053780"/>
    <w:rsid w:val="00053855"/>
    <w:rsid w:val="00053C01"/>
    <w:rsid w:val="00053C3A"/>
    <w:rsid w:val="00053FC3"/>
    <w:rsid w:val="000545E7"/>
    <w:rsid w:val="000545FB"/>
    <w:rsid w:val="00054E23"/>
    <w:rsid w:val="00054E60"/>
    <w:rsid w:val="00055285"/>
    <w:rsid w:val="000553A0"/>
    <w:rsid w:val="00055D8C"/>
    <w:rsid w:val="00055F1E"/>
    <w:rsid w:val="0005622B"/>
    <w:rsid w:val="000562E3"/>
    <w:rsid w:val="000564D4"/>
    <w:rsid w:val="00056D68"/>
    <w:rsid w:val="00057177"/>
    <w:rsid w:val="000572D2"/>
    <w:rsid w:val="000578C8"/>
    <w:rsid w:val="00057B16"/>
    <w:rsid w:val="00057C5B"/>
    <w:rsid w:val="00057D48"/>
    <w:rsid w:val="00057F51"/>
    <w:rsid w:val="000604E8"/>
    <w:rsid w:val="00061281"/>
    <w:rsid w:val="000615D4"/>
    <w:rsid w:val="00061803"/>
    <w:rsid w:val="00061826"/>
    <w:rsid w:val="000619C5"/>
    <w:rsid w:val="00061A49"/>
    <w:rsid w:val="00061EBB"/>
    <w:rsid w:val="000623AA"/>
    <w:rsid w:val="00062527"/>
    <w:rsid w:val="0006254F"/>
    <w:rsid w:val="00062594"/>
    <w:rsid w:val="00062C67"/>
    <w:rsid w:val="00062DCD"/>
    <w:rsid w:val="00062E39"/>
    <w:rsid w:val="00062F74"/>
    <w:rsid w:val="0006331C"/>
    <w:rsid w:val="00063461"/>
    <w:rsid w:val="00063603"/>
    <w:rsid w:val="00063712"/>
    <w:rsid w:val="000637FD"/>
    <w:rsid w:val="00063E04"/>
    <w:rsid w:val="00063EF5"/>
    <w:rsid w:val="00064272"/>
    <w:rsid w:val="00064299"/>
    <w:rsid w:val="00064552"/>
    <w:rsid w:val="00064575"/>
    <w:rsid w:val="00064B80"/>
    <w:rsid w:val="0006501A"/>
    <w:rsid w:val="00065281"/>
    <w:rsid w:val="00065EEF"/>
    <w:rsid w:val="00066229"/>
    <w:rsid w:val="0006674E"/>
    <w:rsid w:val="00066C22"/>
    <w:rsid w:val="00066C27"/>
    <w:rsid w:val="00066D86"/>
    <w:rsid w:val="00066D8E"/>
    <w:rsid w:val="00066FB1"/>
    <w:rsid w:val="000672F9"/>
    <w:rsid w:val="0006760D"/>
    <w:rsid w:val="00067BBA"/>
    <w:rsid w:val="00070167"/>
    <w:rsid w:val="00070257"/>
    <w:rsid w:val="000705D1"/>
    <w:rsid w:val="00070A71"/>
    <w:rsid w:val="00070F4D"/>
    <w:rsid w:val="0007102F"/>
    <w:rsid w:val="000710AF"/>
    <w:rsid w:val="0007130B"/>
    <w:rsid w:val="00071700"/>
    <w:rsid w:val="000719B4"/>
    <w:rsid w:val="00071DD6"/>
    <w:rsid w:val="00071FC7"/>
    <w:rsid w:val="000727A9"/>
    <w:rsid w:val="000728DC"/>
    <w:rsid w:val="00072B7D"/>
    <w:rsid w:val="00072C19"/>
    <w:rsid w:val="00072DBB"/>
    <w:rsid w:val="00072EAB"/>
    <w:rsid w:val="00072EDF"/>
    <w:rsid w:val="0007315C"/>
    <w:rsid w:val="000734AF"/>
    <w:rsid w:val="000734BB"/>
    <w:rsid w:val="0007364A"/>
    <w:rsid w:val="00073677"/>
    <w:rsid w:val="000738BB"/>
    <w:rsid w:val="00073B37"/>
    <w:rsid w:val="00073B65"/>
    <w:rsid w:val="00073C6B"/>
    <w:rsid w:val="00073FA3"/>
    <w:rsid w:val="00074389"/>
    <w:rsid w:val="00074683"/>
    <w:rsid w:val="00074935"/>
    <w:rsid w:val="00074957"/>
    <w:rsid w:val="00074E96"/>
    <w:rsid w:val="00074FB1"/>
    <w:rsid w:val="000750DF"/>
    <w:rsid w:val="000751F4"/>
    <w:rsid w:val="00075348"/>
    <w:rsid w:val="0007585B"/>
    <w:rsid w:val="00075AB2"/>
    <w:rsid w:val="00075E1B"/>
    <w:rsid w:val="00075F05"/>
    <w:rsid w:val="00075FF0"/>
    <w:rsid w:val="000761CD"/>
    <w:rsid w:val="00076210"/>
    <w:rsid w:val="000762B5"/>
    <w:rsid w:val="00076BA0"/>
    <w:rsid w:val="00076C63"/>
    <w:rsid w:val="00076D30"/>
    <w:rsid w:val="00076F8D"/>
    <w:rsid w:val="00076FEB"/>
    <w:rsid w:val="0007736B"/>
    <w:rsid w:val="00077408"/>
    <w:rsid w:val="000775F3"/>
    <w:rsid w:val="000776D0"/>
    <w:rsid w:val="00077AA9"/>
    <w:rsid w:val="00077CD4"/>
    <w:rsid w:val="00077EFD"/>
    <w:rsid w:val="000807D8"/>
    <w:rsid w:val="0008085B"/>
    <w:rsid w:val="000808AE"/>
    <w:rsid w:val="00080CBE"/>
    <w:rsid w:val="00080DC0"/>
    <w:rsid w:val="00080E2E"/>
    <w:rsid w:val="00080F74"/>
    <w:rsid w:val="00081087"/>
    <w:rsid w:val="000811BA"/>
    <w:rsid w:val="00081442"/>
    <w:rsid w:val="00081740"/>
    <w:rsid w:val="00081A40"/>
    <w:rsid w:val="00081A96"/>
    <w:rsid w:val="00081B53"/>
    <w:rsid w:val="00082176"/>
    <w:rsid w:val="00082182"/>
    <w:rsid w:val="00082223"/>
    <w:rsid w:val="0008232C"/>
    <w:rsid w:val="00082462"/>
    <w:rsid w:val="00082560"/>
    <w:rsid w:val="00082714"/>
    <w:rsid w:val="00082C27"/>
    <w:rsid w:val="00082C40"/>
    <w:rsid w:val="00082E85"/>
    <w:rsid w:val="0008310F"/>
    <w:rsid w:val="00083940"/>
    <w:rsid w:val="00083AE2"/>
    <w:rsid w:val="00083DCB"/>
    <w:rsid w:val="00083DE7"/>
    <w:rsid w:val="00084678"/>
    <w:rsid w:val="00084A7C"/>
    <w:rsid w:val="00084AFA"/>
    <w:rsid w:val="00084D12"/>
    <w:rsid w:val="00084DD6"/>
    <w:rsid w:val="00084FA9"/>
    <w:rsid w:val="0008542A"/>
    <w:rsid w:val="00085996"/>
    <w:rsid w:val="00085AB8"/>
    <w:rsid w:val="00085D41"/>
    <w:rsid w:val="00085E54"/>
    <w:rsid w:val="000861AD"/>
    <w:rsid w:val="0008625B"/>
    <w:rsid w:val="00086500"/>
    <w:rsid w:val="00087045"/>
    <w:rsid w:val="000873EA"/>
    <w:rsid w:val="000875FE"/>
    <w:rsid w:val="0008799F"/>
    <w:rsid w:val="00087A7B"/>
    <w:rsid w:val="00087D88"/>
    <w:rsid w:val="00090198"/>
    <w:rsid w:val="0009019E"/>
    <w:rsid w:val="00090603"/>
    <w:rsid w:val="00090608"/>
    <w:rsid w:val="00090614"/>
    <w:rsid w:val="00090622"/>
    <w:rsid w:val="00090985"/>
    <w:rsid w:val="00090CE4"/>
    <w:rsid w:val="00090D01"/>
    <w:rsid w:val="00091191"/>
    <w:rsid w:val="0009122F"/>
    <w:rsid w:val="00091262"/>
    <w:rsid w:val="000914E7"/>
    <w:rsid w:val="000914F2"/>
    <w:rsid w:val="000915CA"/>
    <w:rsid w:val="00091A00"/>
    <w:rsid w:val="00091CD8"/>
    <w:rsid w:val="00091EEA"/>
    <w:rsid w:val="00091F62"/>
    <w:rsid w:val="000920B2"/>
    <w:rsid w:val="000926B3"/>
    <w:rsid w:val="0009290F"/>
    <w:rsid w:val="0009294D"/>
    <w:rsid w:val="000929C5"/>
    <w:rsid w:val="0009313E"/>
    <w:rsid w:val="00093277"/>
    <w:rsid w:val="00093630"/>
    <w:rsid w:val="00093B3A"/>
    <w:rsid w:val="00093DBA"/>
    <w:rsid w:val="00093E57"/>
    <w:rsid w:val="00093EAD"/>
    <w:rsid w:val="00094001"/>
    <w:rsid w:val="000940FE"/>
    <w:rsid w:val="0009412B"/>
    <w:rsid w:val="000941A9"/>
    <w:rsid w:val="00094346"/>
    <w:rsid w:val="00094954"/>
    <w:rsid w:val="00094ADE"/>
    <w:rsid w:val="00094B8C"/>
    <w:rsid w:val="00094C5D"/>
    <w:rsid w:val="00094F01"/>
    <w:rsid w:val="00095035"/>
    <w:rsid w:val="000953DA"/>
    <w:rsid w:val="00095419"/>
    <w:rsid w:val="00095875"/>
    <w:rsid w:val="00095B1B"/>
    <w:rsid w:val="00095C01"/>
    <w:rsid w:val="00095EC4"/>
    <w:rsid w:val="0009615E"/>
    <w:rsid w:val="00096F33"/>
    <w:rsid w:val="000976BA"/>
    <w:rsid w:val="000976C1"/>
    <w:rsid w:val="00097A2A"/>
    <w:rsid w:val="00097D73"/>
    <w:rsid w:val="000A0163"/>
    <w:rsid w:val="000A021B"/>
    <w:rsid w:val="000A02C3"/>
    <w:rsid w:val="000A0603"/>
    <w:rsid w:val="000A0AD1"/>
    <w:rsid w:val="000A0BA5"/>
    <w:rsid w:val="000A1772"/>
    <w:rsid w:val="000A1B75"/>
    <w:rsid w:val="000A1D03"/>
    <w:rsid w:val="000A208E"/>
    <w:rsid w:val="000A255C"/>
    <w:rsid w:val="000A2636"/>
    <w:rsid w:val="000A27DD"/>
    <w:rsid w:val="000A28DB"/>
    <w:rsid w:val="000A2B4C"/>
    <w:rsid w:val="000A2EB5"/>
    <w:rsid w:val="000A3100"/>
    <w:rsid w:val="000A3212"/>
    <w:rsid w:val="000A3711"/>
    <w:rsid w:val="000A3BF9"/>
    <w:rsid w:val="000A3C36"/>
    <w:rsid w:val="000A3D48"/>
    <w:rsid w:val="000A3E7F"/>
    <w:rsid w:val="000A3F26"/>
    <w:rsid w:val="000A400B"/>
    <w:rsid w:val="000A41A2"/>
    <w:rsid w:val="000A4581"/>
    <w:rsid w:val="000A4F45"/>
    <w:rsid w:val="000A50BC"/>
    <w:rsid w:val="000A546D"/>
    <w:rsid w:val="000A5934"/>
    <w:rsid w:val="000A594F"/>
    <w:rsid w:val="000A5CED"/>
    <w:rsid w:val="000A5E26"/>
    <w:rsid w:val="000A5EFC"/>
    <w:rsid w:val="000A6390"/>
    <w:rsid w:val="000A655C"/>
    <w:rsid w:val="000A6564"/>
    <w:rsid w:val="000A6691"/>
    <w:rsid w:val="000A67D5"/>
    <w:rsid w:val="000A688B"/>
    <w:rsid w:val="000A699A"/>
    <w:rsid w:val="000A6B66"/>
    <w:rsid w:val="000A70D1"/>
    <w:rsid w:val="000A75CE"/>
    <w:rsid w:val="000A77CE"/>
    <w:rsid w:val="000A7BBC"/>
    <w:rsid w:val="000A7FF3"/>
    <w:rsid w:val="000B0064"/>
    <w:rsid w:val="000B0111"/>
    <w:rsid w:val="000B01F2"/>
    <w:rsid w:val="000B02A3"/>
    <w:rsid w:val="000B03F9"/>
    <w:rsid w:val="000B04C1"/>
    <w:rsid w:val="000B094B"/>
    <w:rsid w:val="000B0F42"/>
    <w:rsid w:val="000B1146"/>
    <w:rsid w:val="000B133F"/>
    <w:rsid w:val="000B1469"/>
    <w:rsid w:val="000B1522"/>
    <w:rsid w:val="000B18CD"/>
    <w:rsid w:val="000B1922"/>
    <w:rsid w:val="000B1AB0"/>
    <w:rsid w:val="000B1DE7"/>
    <w:rsid w:val="000B2375"/>
    <w:rsid w:val="000B24E5"/>
    <w:rsid w:val="000B28A4"/>
    <w:rsid w:val="000B28EA"/>
    <w:rsid w:val="000B295C"/>
    <w:rsid w:val="000B34F3"/>
    <w:rsid w:val="000B35B0"/>
    <w:rsid w:val="000B3A77"/>
    <w:rsid w:val="000B3B75"/>
    <w:rsid w:val="000B3C84"/>
    <w:rsid w:val="000B3E50"/>
    <w:rsid w:val="000B42AD"/>
    <w:rsid w:val="000B42BD"/>
    <w:rsid w:val="000B42C9"/>
    <w:rsid w:val="000B42F7"/>
    <w:rsid w:val="000B4436"/>
    <w:rsid w:val="000B45D2"/>
    <w:rsid w:val="000B4A29"/>
    <w:rsid w:val="000B4A8C"/>
    <w:rsid w:val="000B4E5E"/>
    <w:rsid w:val="000B54D3"/>
    <w:rsid w:val="000B561A"/>
    <w:rsid w:val="000B56AC"/>
    <w:rsid w:val="000B575C"/>
    <w:rsid w:val="000B5A97"/>
    <w:rsid w:val="000B5C39"/>
    <w:rsid w:val="000B5D74"/>
    <w:rsid w:val="000B5D77"/>
    <w:rsid w:val="000B6098"/>
    <w:rsid w:val="000B61A0"/>
    <w:rsid w:val="000B62D5"/>
    <w:rsid w:val="000B6AA4"/>
    <w:rsid w:val="000B6B91"/>
    <w:rsid w:val="000B706D"/>
    <w:rsid w:val="000B783D"/>
    <w:rsid w:val="000B7B70"/>
    <w:rsid w:val="000B7C78"/>
    <w:rsid w:val="000B7CCA"/>
    <w:rsid w:val="000B7EDB"/>
    <w:rsid w:val="000C028E"/>
    <w:rsid w:val="000C02AA"/>
    <w:rsid w:val="000C02DA"/>
    <w:rsid w:val="000C06DC"/>
    <w:rsid w:val="000C06F8"/>
    <w:rsid w:val="000C071E"/>
    <w:rsid w:val="000C0A04"/>
    <w:rsid w:val="000C0A64"/>
    <w:rsid w:val="000C0B10"/>
    <w:rsid w:val="000C0EF1"/>
    <w:rsid w:val="000C1301"/>
    <w:rsid w:val="000C134E"/>
    <w:rsid w:val="000C1639"/>
    <w:rsid w:val="000C1F1D"/>
    <w:rsid w:val="000C1FA7"/>
    <w:rsid w:val="000C1FAC"/>
    <w:rsid w:val="000C20AB"/>
    <w:rsid w:val="000C26E2"/>
    <w:rsid w:val="000C28CF"/>
    <w:rsid w:val="000C2C7F"/>
    <w:rsid w:val="000C3204"/>
    <w:rsid w:val="000C3242"/>
    <w:rsid w:val="000C331A"/>
    <w:rsid w:val="000C3647"/>
    <w:rsid w:val="000C36B4"/>
    <w:rsid w:val="000C3C90"/>
    <w:rsid w:val="000C3C94"/>
    <w:rsid w:val="000C3EA3"/>
    <w:rsid w:val="000C4021"/>
    <w:rsid w:val="000C450A"/>
    <w:rsid w:val="000C4641"/>
    <w:rsid w:val="000C47C6"/>
    <w:rsid w:val="000C4B0F"/>
    <w:rsid w:val="000C4B23"/>
    <w:rsid w:val="000C514C"/>
    <w:rsid w:val="000C5940"/>
    <w:rsid w:val="000C5B3D"/>
    <w:rsid w:val="000C5DB2"/>
    <w:rsid w:val="000C6095"/>
    <w:rsid w:val="000C6310"/>
    <w:rsid w:val="000C6942"/>
    <w:rsid w:val="000C6D87"/>
    <w:rsid w:val="000C6E2C"/>
    <w:rsid w:val="000C6F36"/>
    <w:rsid w:val="000C76E0"/>
    <w:rsid w:val="000D01D0"/>
    <w:rsid w:val="000D03A6"/>
    <w:rsid w:val="000D05A9"/>
    <w:rsid w:val="000D07D3"/>
    <w:rsid w:val="000D09C9"/>
    <w:rsid w:val="000D10EB"/>
    <w:rsid w:val="000D1135"/>
    <w:rsid w:val="000D1313"/>
    <w:rsid w:val="000D18C2"/>
    <w:rsid w:val="000D1BF0"/>
    <w:rsid w:val="000D1C72"/>
    <w:rsid w:val="000D1D80"/>
    <w:rsid w:val="000D221D"/>
    <w:rsid w:val="000D2619"/>
    <w:rsid w:val="000D2644"/>
    <w:rsid w:val="000D27D3"/>
    <w:rsid w:val="000D28AC"/>
    <w:rsid w:val="000D2904"/>
    <w:rsid w:val="000D2F76"/>
    <w:rsid w:val="000D3C1E"/>
    <w:rsid w:val="000D4217"/>
    <w:rsid w:val="000D4461"/>
    <w:rsid w:val="000D4661"/>
    <w:rsid w:val="000D471A"/>
    <w:rsid w:val="000D49BA"/>
    <w:rsid w:val="000D4F09"/>
    <w:rsid w:val="000D4F1A"/>
    <w:rsid w:val="000D5119"/>
    <w:rsid w:val="000D522C"/>
    <w:rsid w:val="000D53BB"/>
    <w:rsid w:val="000D5545"/>
    <w:rsid w:val="000D56F2"/>
    <w:rsid w:val="000D5841"/>
    <w:rsid w:val="000D5BAD"/>
    <w:rsid w:val="000D5E89"/>
    <w:rsid w:val="000D6177"/>
    <w:rsid w:val="000D62AF"/>
    <w:rsid w:val="000D6497"/>
    <w:rsid w:val="000D649D"/>
    <w:rsid w:val="000D6948"/>
    <w:rsid w:val="000D6AF1"/>
    <w:rsid w:val="000D6C30"/>
    <w:rsid w:val="000D6F60"/>
    <w:rsid w:val="000D701B"/>
    <w:rsid w:val="000D70BA"/>
    <w:rsid w:val="000D748E"/>
    <w:rsid w:val="000D749D"/>
    <w:rsid w:val="000D77D5"/>
    <w:rsid w:val="000D799A"/>
    <w:rsid w:val="000D79D0"/>
    <w:rsid w:val="000D7AD1"/>
    <w:rsid w:val="000D7E3C"/>
    <w:rsid w:val="000E00D3"/>
    <w:rsid w:val="000E01AE"/>
    <w:rsid w:val="000E0541"/>
    <w:rsid w:val="000E0694"/>
    <w:rsid w:val="000E091F"/>
    <w:rsid w:val="000E09B7"/>
    <w:rsid w:val="000E0ABB"/>
    <w:rsid w:val="000E0ADD"/>
    <w:rsid w:val="000E0C8A"/>
    <w:rsid w:val="000E0E26"/>
    <w:rsid w:val="000E0F9E"/>
    <w:rsid w:val="000E11B0"/>
    <w:rsid w:val="000E1A28"/>
    <w:rsid w:val="000E1C58"/>
    <w:rsid w:val="000E21AD"/>
    <w:rsid w:val="000E235C"/>
    <w:rsid w:val="000E2438"/>
    <w:rsid w:val="000E24FC"/>
    <w:rsid w:val="000E3739"/>
    <w:rsid w:val="000E38E7"/>
    <w:rsid w:val="000E3CA6"/>
    <w:rsid w:val="000E3E68"/>
    <w:rsid w:val="000E3F6B"/>
    <w:rsid w:val="000E4130"/>
    <w:rsid w:val="000E47B8"/>
    <w:rsid w:val="000E4890"/>
    <w:rsid w:val="000E49D4"/>
    <w:rsid w:val="000E4B1E"/>
    <w:rsid w:val="000E4C4F"/>
    <w:rsid w:val="000E4EE5"/>
    <w:rsid w:val="000E5029"/>
    <w:rsid w:val="000E52D9"/>
    <w:rsid w:val="000E52EA"/>
    <w:rsid w:val="000E53BD"/>
    <w:rsid w:val="000E5673"/>
    <w:rsid w:val="000E5AD1"/>
    <w:rsid w:val="000E5B1A"/>
    <w:rsid w:val="000E5B1B"/>
    <w:rsid w:val="000E5CF1"/>
    <w:rsid w:val="000E5DEC"/>
    <w:rsid w:val="000E602A"/>
    <w:rsid w:val="000E6152"/>
    <w:rsid w:val="000E654E"/>
    <w:rsid w:val="000E65F4"/>
    <w:rsid w:val="000E6694"/>
    <w:rsid w:val="000E6AF3"/>
    <w:rsid w:val="000E6BEF"/>
    <w:rsid w:val="000E7B72"/>
    <w:rsid w:val="000E7BC6"/>
    <w:rsid w:val="000E7F71"/>
    <w:rsid w:val="000F01DB"/>
    <w:rsid w:val="000F0319"/>
    <w:rsid w:val="000F04B5"/>
    <w:rsid w:val="000F079C"/>
    <w:rsid w:val="000F0B88"/>
    <w:rsid w:val="000F0C45"/>
    <w:rsid w:val="000F0CC6"/>
    <w:rsid w:val="000F10AB"/>
    <w:rsid w:val="000F1814"/>
    <w:rsid w:val="000F1C83"/>
    <w:rsid w:val="000F1F21"/>
    <w:rsid w:val="000F2110"/>
    <w:rsid w:val="000F2223"/>
    <w:rsid w:val="000F2332"/>
    <w:rsid w:val="000F2454"/>
    <w:rsid w:val="000F24C1"/>
    <w:rsid w:val="000F2513"/>
    <w:rsid w:val="000F294C"/>
    <w:rsid w:val="000F2A50"/>
    <w:rsid w:val="000F2B84"/>
    <w:rsid w:val="000F3024"/>
    <w:rsid w:val="000F317E"/>
    <w:rsid w:val="000F319F"/>
    <w:rsid w:val="000F32A5"/>
    <w:rsid w:val="000F35A8"/>
    <w:rsid w:val="000F365C"/>
    <w:rsid w:val="000F36E6"/>
    <w:rsid w:val="000F3A3C"/>
    <w:rsid w:val="000F3D0D"/>
    <w:rsid w:val="000F3D21"/>
    <w:rsid w:val="000F3DDD"/>
    <w:rsid w:val="000F403F"/>
    <w:rsid w:val="000F411B"/>
    <w:rsid w:val="000F4D27"/>
    <w:rsid w:val="000F4DB4"/>
    <w:rsid w:val="000F50A9"/>
    <w:rsid w:val="000F52D8"/>
    <w:rsid w:val="000F53A4"/>
    <w:rsid w:val="000F55AC"/>
    <w:rsid w:val="000F58AD"/>
    <w:rsid w:val="000F59F6"/>
    <w:rsid w:val="000F5EEA"/>
    <w:rsid w:val="000F6528"/>
    <w:rsid w:val="000F6570"/>
    <w:rsid w:val="000F6621"/>
    <w:rsid w:val="000F7073"/>
    <w:rsid w:val="000F74D7"/>
    <w:rsid w:val="000F76DE"/>
    <w:rsid w:val="000F7814"/>
    <w:rsid w:val="000F7966"/>
    <w:rsid w:val="000F7A0C"/>
    <w:rsid w:val="0010074B"/>
    <w:rsid w:val="00100759"/>
    <w:rsid w:val="00100DA4"/>
    <w:rsid w:val="00100E1F"/>
    <w:rsid w:val="00100FA7"/>
    <w:rsid w:val="00100FE5"/>
    <w:rsid w:val="00101006"/>
    <w:rsid w:val="0010140A"/>
    <w:rsid w:val="0010144E"/>
    <w:rsid w:val="001015DF"/>
    <w:rsid w:val="0010160C"/>
    <w:rsid w:val="00101A84"/>
    <w:rsid w:val="00101B48"/>
    <w:rsid w:val="00102465"/>
    <w:rsid w:val="00102609"/>
    <w:rsid w:val="001029D3"/>
    <w:rsid w:val="00102BFF"/>
    <w:rsid w:val="00102CED"/>
    <w:rsid w:val="00103155"/>
    <w:rsid w:val="001031FD"/>
    <w:rsid w:val="00103226"/>
    <w:rsid w:val="0010334A"/>
    <w:rsid w:val="0010341A"/>
    <w:rsid w:val="0010368C"/>
    <w:rsid w:val="00103A00"/>
    <w:rsid w:val="00103C31"/>
    <w:rsid w:val="00103DB8"/>
    <w:rsid w:val="00104BCB"/>
    <w:rsid w:val="00104BD1"/>
    <w:rsid w:val="00104FF7"/>
    <w:rsid w:val="00105389"/>
    <w:rsid w:val="00105CED"/>
    <w:rsid w:val="0010600A"/>
    <w:rsid w:val="001060CD"/>
    <w:rsid w:val="0010611E"/>
    <w:rsid w:val="0010626F"/>
    <w:rsid w:val="0010664D"/>
    <w:rsid w:val="001066E5"/>
    <w:rsid w:val="00106897"/>
    <w:rsid w:val="00106B26"/>
    <w:rsid w:val="00106CBB"/>
    <w:rsid w:val="0010712E"/>
    <w:rsid w:val="00107366"/>
    <w:rsid w:val="00107423"/>
    <w:rsid w:val="001074F0"/>
    <w:rsid w:val="00107633"/>
    <w:rsid w:val="00107635"/>
    <w:rsid w:val="00107830"/>
    <w:rsid w:val="00107E01"/>
    <w:rsid w:val="00110157"/>
    <w:rsid w:val="00110483"/>
    <w:rsid w:val="00110577"/>
    <w:rsid w:val="00110A86"/>
    <w:rsid w:val="00110B14"/>
    <w:rsid w:val="00110B80"/>
    <w:rsid w:val="00110E02"/>
    <w:rsid w:val="001116AF"/>
    <w:rsid w:val="001118D8"/>
    <w:rsid w:val="001120A1"/>
    <w:rsid w:val="0011261E"/>
    <w:rsid w:val="00112B89"/>
    <w:rsid w:val="00112C31"/>
    <w:rsid w:val="00112D37"/>
    <w:rsid w:val="00112E03"/>
    <w:rsid w:val="00112F03"/>
    <w:rsid w:val="00112F4A"/>
    <w:rsid w:val="00113831"/>
    <w:rsid w:val="00113B82"/>
    <w:rsid w:val="00113F7B"/>
    <w:rsid w:val="001141A7"/>
    <w:rsid w:val="0011429C"/>
    <w:rsid w:val="00114423"/>
    <w:rsid w:val="00114819"/>
    <w:rsid w:val="00114F59"/>
    <w:rsid w:val="0011503E"/>
    <w:rsid w:val="001154B9"/>
    <w:rsid w:val="00115695"/>
    <w:rsid w:val="00115865"/>
    <w:rsid w:val="00115A0A"/>
    <w:rsid w:val="00115C66"/>
    <w:rsid w:val="001161D7"/>
    <w:rsid w:val="001163DE"/>
    <w:rsid w:val="001164E1"/>
    <w:rsid w:val="00116517"/>
    <w:rsid w:val="00116CAB"/>
    <w:rsid w:val="00116FEE"/>
    <w:rsid w:val="00117138"/>
    <w:rsid w:val="001171AF"/>
    <w:rsid w:val="001171B0"/>
    <w:rsid w:val="00117660"/>
    <w:rsid w:val="0011766F"/>
    <w:rsid w:val="00117A54"/>
    <w:rsid w:val="00120F44"/>
    <w:rsid w:val="0012135A"/>
    <w:rsid w:val="001216DD"/>
    <w:rsid w:val="0012178D"/>
    <w:rsid w:val="00121E2B"/>
    <w:rsid w:val="001222D2"/>
    <w:rsid w:val="0012233C"/>
    <w:rsid w:val="0012234F"/>
    <w:rsid w:val="00122611"/>
    <w:rsid w:val="00122964"/>
    <w:rsid w:val="0012324D"/>
    <w:rsid w:val="00123717"/>
    <w:rsid w:val="001238E2"/>
    <w:rsid w:val="0012406E"/>
    <w:rsid w:val="001242CC"/>
    <w:rsid w:val="001242E1"/>
    <w:rsid w:val="0012431D"/>
    <w:rsid w:val="0012490C"/>
    <w:rsid w:val="00124A80"/>
    <w:rsid w:val="00124E6F"/>
    <w:rsid w:val="0012563E"/>
    <w:rsid w:val="00125E00"/>
    <w:rsid w:val="00125E58"/>
    <w:rsid w:val="00126126"/>
    <w:rsid w:val="0012614A"/>
    <w:rsid w:val="00126156"/>
    <w:rsid w:val="00126271"/>
    <w:rsid w:val="0012629E"/>
    <w:rsid w:val="001263C5"/>
    <w:rsid w:val="00126434"/>
    <w:rsid w:val="0012653D"/>
    <w:rsid w:val="001265D0"/>
    <w:rsid w:val="00126658"/>
    <w:rsid w:val="0012669A"/>
    <w:rsid w:val="00126C6C"/>
    <w:rsid w:val="00126C94"/>
    <w:rsid w:val="00126E28"/>
    <w:rsid w:val="00127453"/>
    <w:rsid w:val="00127750"/>
    <w:rsid w:val="00127D45"/>
    <w:rsid w:val="00127D73"/>
    <w:rsid w:val="001302D7"/>
    <w:rsid w:val="00130634"/>
    <w:rsid w:val="00130667"/>
    <w:rsid w:val="0013069F"/>
    <w:rsid w:val="00130B3C"/>
    <w:rsid w:val="00130B7A"/>
    <w:rsid w:val="00130BBC"/>
    <w:rsid w:val="00130C5A"/>
    <w:rsid w:val="00130DD5"/>
    <w:rsid w:val="001310AE"/>
    <w:rsid w:val="00131463"/>
    <w:rsid w:val="00131477"/>
    <w:rsid w:val="00131794"/>
    <w:rsid w:val="00131856"/>
    <w:rsid w:val="001318DA"/>
    <w:rsid w:val="00131B1A"/>
    <w:rsid w:val="00131EE5"/>
    <w:rsid w:val="00132022"/>
    <w:rsid w:val="0013231F"/>
    <w:rsid w:val="00132503"/>
    <w:rsid w:val="00132716"/>
    <w:rsid w:val="00132756"/>
    <w:rsid w:val="00132AF0"/>
    <w:rsid w:val="0013302B"/>
    <w:rsid w:val="001331C2"/>
    <w:rsid w:val="00133241"/>
    <w:rsid w:val="00133266"/>
    <w:rsid w:val="001337AB"/>
    <w:rsid w:val="00133BA6"/>
    <w:rsid w:val="00133F0A"/>
    <w:rsid w:val="00133F6D"/>
    <w:rsid w:val="00133FAB"/>
    <w:rsid w:val="001341B3"/>
    <w:rsid w:val="0013427E"/>
    <w:rsid w:val="0013452D"/>
    <w:rsid w:val="00134673"/>
    <w:rsid w:val="0013480E"/>
    <w:rsid w:val="00134910"/>
    <w:rsid w:val="00134BC8"/>
    <w:rsid w:val="00134C7F"/>
    <w:rsid w:val="00134D35"/>
    <w:rsid w:val="00135171"/>
    <w:rsid w:val="001352B4"/>
    <w:rsid w:val="00135635"/>
    <w:rsid w:val="00135970"/>
    <w:rsid w:val="00135E94"/>
    <w:rsid w:val="00136558"/>
    <w:rsid w:val="00136979"/>
    <w:rsid w:val="00136C4C"/>
    <w:rsid w:val="001370C5"/>
    <w:rsid w:val="00137765"/>
    <w:rsid w:val="00137E03"/>
    <w:rsid w:val="00137EFF"/>
    <w:rsid w:val="0014013A"/>
    <w:rsid w:val="0014025F"/>
    <w:rsid w:val="00140264"/>
    <w:rsid w:val="001402BF"/>
    <w:rsid w:val="00140779"/>
    <w:rsid w:val="00140B56"/>
    <w:rsid w:val="00140F49"/>
    <w:rsid w:val="00141213"/>
    <w:rsid w:val="00141488"/>
    <w:rsid w:val="00141671"/>
    <w:rsid w:val="0014189D"/>
    <w:rsid w:val="00141A0F"/>
    <w:rsid w:val="00141B6F"/>
    <w:rsid w:val="00141BD2"/>
    <w:rsid w:val="00141CB9"/>
    <w:rsid w:val="00141D9A"/>
    <w:rsid w:val="00141E50"/>
    <w:rsid w:val="00141E80"/>
    <w:rsid w:val="001420EC"/>
    <w:rsid w:val="001422CC"/>
    <w:rsid w:val="001425D1"/>
    <w:rsid w:val="00142684"/>
    <w:rsid w:val="0014274D"/>
    <w:rsid w:val="00142787"/>
    <w:rsid w:val="00142C46"/>
    <w:rsid w:val="00142C4E"/>
    <w:rsid w:val="00142F16"/>
    <w:rsid w:val="00143140"/>
    <w:rsid w:val="00143153"/>
    <w:rsid w:val="00143272"/>
    <w:rsid w:val="001436B5"/>
    <w:rsid w:val="001437F6"/>
    <w:rsid w:val="001438FD"/>
    <w:rsid w:val="00143A80"/>
    <w:rsid w:val="00143B05"/>
    <w:rsid w:val="00143E78"/>
    <w:rsid w:val="001441C1"/>
    <w:rsid w:val="00144458"/>
    <w:rsid w:val="0014451C"/>
    <w:rsid w:val="00144661"/>
    <w:rsid w:val="00144C7A"/>
    <w:rsid w:val="00144D35"/>
    <w:rsid w:val="00144E6D"/>
    <w:rsid w:val="00144E8B"/>
    <w:rsid w:val="00144E94"/>
    <w:rsid w:val="00145054"/>
    <w:rsid w:val="001451B3"/>
    <w:rsid w:val="001452A4"/>
    <w:rsid w:val="0014591A"/>
    <w:rsid w:val="00145986"/>
    <w:rsid w:val="00145B64"/>
    <w:rsid w:val="00145F92"/>
    <w:rsid w:val="00146018"/>
    <w:rsid w:val="0014692A"/>
    <w:rsid w:val="0014698A"/>
    <w:rsid w:val="00146B8B"/>
    <w:rsid w:val="00146C07"/>
    <w:rsid w:val="00146C71"/>
    <w:rsid w:val="001471B2"/>
    <w:rsid w:val="00147309"/>
    <w:rsid w:val="00147499"/>
    <w:rsid w:val="0014754C"/>
    <w:rsid w:val="001475FD"/>
    <w:rsid w:val="00147735"/>
    <w:rsid w:val="00147A6B"/>
    <w:rsid w:val="00147AFE"/>
    <w:rsid w:val="00147D08"/>
    <w:rsid w:val="00147D86"/>
    <w:rsid w:val="00147F94"/>
    <w:rsid w:val="00150152"/>
    <w:rsid w:val="0015020E"/>
    <w:rsid w:val="001506F6"/>
    <w:rsid w:val="00150CD8"/>
    <w:rsid w:val="00150EE7"/>
    <w:rsid w:val="001513CF"/>
    <w:rsid w:val="00151421"/>
    <w:rsid w:val="0015149C"/>
    <w:rsid w:val="0015160D"/>
    <w:rsid w:val="00151674"/>
    <w:rsid w:val="00151972"/>
    <w:rsid w:val="00151F2D"/>
    <w:rsid w:val="001521BB"/>
    <w:rsid w:val="001524EA"/>
    <w:rsid w:val="00152701"/>
    <w:rsid w:val="00152823"/>
    <w:rsid w:val="0015293E"/>
    <w:rsid w:val="00152A08"/>
    <w:rsid w:val="00153857"/>
    <w:rsid w:val="001538CF"/>
    <w:rsid w:val="001538DF"/>
    <w:rsid w:val="001542BD"/>
    <w:rsid w:val="001548AD"/>
    <w:rsid w:val="00154AAF"/>
    <w:rsid w:val="00154BEF"/>
    <w:rsid w:val="00154C09"/>
    <w:rsid w:val="00154C41"/>
    <w:rsid w:val="0015521B"/>
    <w:rsid w:val="001553CF"/>
    <w:rsid w:val="001554DC"/>
    <w:rsid w:val="001557ED"/>
    <w:rsid w:val="00155939"/>
    <w:rsid w:val="00155B22"/>
    <w:rsid w:val="00156177"/>
    <w:rsid w:val="001562D8"/>
    <w:rsid w:val="00156301"/>
    <w:rsid w:val="001563B4"/>
    <w:rsid w:val="00156541"/>
    <w:rsid w:val="001568B1"/>
    <w:rsid w:val="00156DC2"/>
    <w:rsid w:val="00156DF6"/>
    <w:rsid w:val="00157158"/>
    <w:rsid w:val="0015729F"/>
    <w:rsid w:val="00157716"/>
    <w:rsid w:val="00157891"/>
    <w:rsid w:val="00157CAC"/>
    <w:rsid w:val="00157DC6"/>
    <w:rsid w:val="00160697"/>
    <w:rsid w:val="001606C9"/>
    <w:rsid w:val="001609E0"/>
    <w:rsid w:val="00160C50"/>
    <w:rsid w:val="00160C63"/>
    <w:rsid w:val="00160E24"/>
    <w:rsid w:val="0016113F"/>
    <w:rsid w:val="001612B8"/>
    <w:rsid w:val="00161771"/>
    <w:rsid w:val="00161775"/>
    <w:rsid w:val="00162399"/>
    <w:rsid w:val="00162434"/>
    <w:rsid w:val="001624E6"/>
    <w:rsid w:val="001625C9"/>
    <w:rsid w:val="0016271C"/>
    <w:rsid w:val="00162A9E"/>
    <w:rsid w:val="00162E03"/>
    <w:rsid w:val="0016316B"/>
    <w:rsid w:val="001638C4"/>
    <w:rsid w:val="001639A6"/>
    <w:rsid w:val="00163ABE"/>
    <w:rsid w:val="001647A7"/>
    <w:rsid w:val="00164B61"/>
    <w:rsid w:val="00164DCA"/>
    <w:rsid w:val="00164DE8"/>
    <w:rsid w:val="00164E50"/>
    <w:rsid w:val="001650D6"/>
    <w:rsid w:val="001651B0"/>
    <w:rsid w:val="00165295"/>
    <w:rsid w:val="0016529E"/>
    <w:rsid w:val="0016565E"/>
    <w:rsid w:val="001657D4"/>
    <w:rsid w:val="001657EC"/>
    <w:rsid w:val="00165967"/>
    <w:rsid w:val="0016596A"/>
    <w:rsid w:val="001659EF"/>
    <w:rsid w:val="00165B7F"/>
    <w:rsid w:val="0016616C"/>
    <w:rsid w:val="00166725"/>
    <w:rsid w:val="001668D1"/>
    <w:rsid w:val="00166AF9"/>
    <w:rsid w:val="00166BAC"/>
    <w:rsid w:val="0016740D"/>
    <w:rsid w:val="00167594"/>
    <w:rsid w:val="00167706"/>
    <w:rsid w:val="001677EC"/>
    <w:rsid w:val="00167EB2"/>
    <w:rsid w:val="00167F2E"/>
    <w:rsid w:val="00167F54"/>
    <w:rsid w:val="00170075"/>
    <w:rsid w:val="0017010A"/>
    <w:rsid w:val="00170866"/>
    <w:rsid w:val="001708DD"/>
    <w:rsid w:val="001708F8"/>
    <w:rsid w:val="00170F0A"/>
    <w:rsid w:val="0017100A"/>
    <w:rsid w:val="00171203"/>
    <w:rsid w:val="001715FB"/>
    <w:rsid w:val="001717F1"/>
    <w:rsid w:val="00171F19"/>
    <w:rsid w:val="00172611"/>
    <w:rsid w:val="0017286C"/>
    <w:rsid w:val="00172B75"/>
    <w:rsid w:val="00172DE8"/>
    <w:rsid w:val="0017332E"/>
    <w:rsid w:val="0017367C"/>
    <w:rsid w:val="00173922"/>
    <w:rsid w:val="00173A8B"/>
    <w:rsid w:val="00173C84"/>
    <w:rsid w:val="00173F43"/>
    <w:rsid w:val="00174097"/>
    <w:rsid w:val="001740F5"/>
    <w:rsid w:val="001741CC"/>
    <w:rsid w:val="001744F0"/>
    <w:rsid w:val="00174685"/>
    <w:rsid w:val="0017496B"/>
    <w:rsid w:val="00175309"/>
    <w:rsid w:val="00175BE6"/>
    <w:rsid w:val="00175D1F"/>
    <w:rsid w:val="00175E9C"/>
    <w:rsid w:val="00175F38"/>
    <w:rsid w:val="00175F81"/>
    <w:rsid w:val="0017627F"/>
    <w:rsid w:val="00176509"/>
    <w:rsid w:val="00176AA1"/>
    <w:rsid w:val="00176AD3"/>
    <w:rsid w:val="00176BE4"/>
    <w:rsid w:val="00176D7F"/>
    <w:rsid w:val="00176F4F"/>
    <w:rsid w:val="001773A0"/>
    <w:rsid w:val="0017746B"/>
    <w:rsid w:val="00177C57"/>
    <w:rsid w:val="00177EC2"/>
    <w:rsid w:val="0018045B"/>
    <w:rsid w:val="00180633"/>
    <w:rsid w:val="00180994"/>
    <w:rsid w:val="00180BAB"/>
    <w:rsid w:val="00180D3A"/>
    <w:rsid w:val="00180FE4"/>
    <w:rsid w:val="00181218"/>
    <w:rsid w:val="001812E7"/>
    <w:rsid w:val="00181758"/>
    <w:rsid w:val="0018177A"/>
    <w:rsid w:val="00181CF4"/>
    <w:rsid w:val="00182459"/>
    <w:rsid w:val="0018248D"/>
    <w:rsid w:val="001824A9"/>
    <w:rsid w:val="001826A6"/>
    <w:rsid w:val="001827B4"/>
    <w:rsid w:val="00182961"/>
    <w:rsid w:val="00182EA8"/>
    <w:rsid w:val="00182F01"/>
    <w:rsid w:val="00182FEB"/>
    <w:rsid w:val="0018388B"/>
    <w:rsid w:val="00183B27"/>
    <w:rsid w:val="00183BE1"/>
    <w:rsid w:val="00183FE5"/>
    <w:rsid w:val="001843A9"/>
    <w:rsid w:val="001844F2"/>
    <w:rsid w:val="001847DE"/>
    <w:rsid w:val="00184FDC"/>
    <w:rsid w:val="001851DB"/>
    <w:rsid w:val="0018545C"/>
    <w:rsid w:val="00185570"/>
    <w:rsid w:val="00185575"/>
    <w:rsid w:val="001855BA"/>
    <w:rsid w:val="00185BD1"/>
    <w:rsid w:val="00185BE7"/>
    <w:rsid w:val="00185E70"/>
    <w:rsid w:val="001863FA"/>
    <w:rsid w:val="0018675F"/>
    <w:rsid w:val="0018677E"/>
    <w:rsid w:val="001868F7"/>
    <w:rsid w:val="00186C98"/>
    <w:rsid w:val="0018717E"/>
    <w:rsid w:val="001873D6"/>
    <w:rsid w:val="0018788A"/>
    <w:rsid w:val="00187A17"/>
    <w:rsid w:val="00187CB3"/>
    <w:rsid w:val="00187DFC"/>
    <w:rsid w:val="00187ED2"/>
    <w:rsid w:val="00190DF5"/>
    <w:rsid w:val="00190E23"/>
    <w:rsid w:val="001914BF"/>
    <w:rsid w:val="0019177F"/>
    <w:rsid w:val="0019188C"/>
    <w:rsid w:val="0019189A"/>
    <w:rsid w:val="00191930"/>
    <w:rsid w:val="00191A02"/>
    <w:rsid w:val="00191D5E"/>
    <w:rsid w:val="00191FB2"/>
    <w:rsid w:val="00191FF6"/>
    <w:rsid w:val="00192177"/>
    <w:rsid w:val="0019291D"/>
    <w:rsid w:val="00192E56"/>
    <w:rsid w:val="00193B90"/>
    <w:rsid w:val="00193BA6"/>
    <w:rsid w:val="00194314"/>
    <w:rsid w:val="0019457E"/>
    <w:rsid w:val="00194AD8"/>
    <w:rsid w:val="00194C49"/>
    <w:rsid w:val="00194CD6"/>
    <w:rsid w:val="00194D86"/>
    <w:rsid w:val="00194E0B"/>
    <w:rsid w:val="00195151"/>
    <w:rsid w:val="0019571A"/>
    <w:rsid w:val="00195A76"/>
    <w:rsid w:val="00195C92"/>
    <w:rsid w:val="00195E57"/>
    <w:rsid w:val="00195E9C"/>
    <w:rsid w:val="00195EB2"/>
    <w:rsid w:val="0019639B"/>
    <w:rsid w:val="001963BF"/>
    <w:rsid w:val="001966D9"/>
    <w:rsid w:val="00196A28"/>
    <w:rsid w:val="00196AAA"/>
    <w:rsid w:val="00196BB4"/>
    <w:rsid w:val="00196D8D"/>
    <w:rsid w:val="001971CD"/>
    <w:rsid w:val="0019754D"/>
    <w:rsid w:val="0019772F"/>
    <w:rsid w:val="00197A7A"/>
    <w:rsid w:val="00197B52"/>
    <w:rsid w:val="00197D03"/>
    <w:rsid w:val="00197DB4"/>
    <w:rsid w:val="00197E2B"/>
    <w:rsid w:val="001A019F"/>
    <w:rsid w:val="001A01EB"/>
    <w:rsid w:val="001A0358"/>
    <w:rsid w:val="001A05D6"/>
    <w:rsid w:val="001A0847"/>
    <w:rsid w:val="001A08E1"/>
    <w:rsid w:val="001A0983"/>
    <w:rsid w:val="001A0EDA"/>
    <w:rsid w:val="001A15A6"/>
    <w:rsid w:val="001A16C0"/>
    <w:rsid w:val="001A1E17"/>
    <w:rsid w:val="001A1E55"/>
    <w:rsid w:val="001A1FEE"/>
    <w:rsid w:val="001A22DB"/>
    <w:rsid w:val="001A2367"/>
    <w:rsid w:val="001A2387"/>
    <w:rsid w:val="001A2440"/>
    <w:rsid w:val="001A2978"/>
    <w:rsid w:val="001A2FBA"/>
    <w:rsid w:val="001A3077"/>
    <w:rsid w:val="001A3818"/>
    <w:rsid w:val="001A38FD"/>
    <w:rsid w:val="001A39D2"/>
    <w:rsid w:val="001A3A62"/>
    <w:rsid w:val="001A3D73"/>
    <w:rsid w:val="001A3D9D"/>
    <w:rsid w:val="001A3E43"/>
    <w:rsid w:val="001A3E6C"/>
    <w:rsid w:val="001A3E8B"/>
    <w:rsid w:val="001A3EBB"/>
    <w:rsid w:val="001A3F30"/>
    <w:rsid w:val="001A43B5"/>
    <w:rsid w:val="001A48A4"/>
    <w:rsid w:val="001A4B76"/>
    <w:rsid w:val="001A4DC0"/>
    <w:rsid w:val="001A516F"/>
    <w:rsid w:val="001A5399"/>
    <w:rsid w:val="001A53A1"/>
    <w:rsid w:val="001A53A5"/>
    <w:rsid w:val="001A55CF"/>
    <w:rsid w:val="001A571B"/>
    <w:rsid w:val="001A5A05"/>
    <w:rsid w:val="001A5BC2"/>
    <w:rsid w:val="001A5C88"/>
    <w:rsid w:val="001A5D96"/>
    <w:rsid w:val="001A5F49"/>
    <w:rsid w:val="001A6036"/>
    <w:rsid w:val="001A619C"/>
    <w:rsid w:val="001A631A"/>
    <w:rsid w:val="001A663F"/>
    <w:rsid w:val="001A66F0"/>
    <w:rsid w:val="001A6A7E"/>
    <w:rsid w:val="001A6E02"/>
    <w:rsid w:val="001A74F0"/>
    <w:rsid w:val="001A7F8F"/>
    <w:rsid w:val="001A7FBC"/>
    <w:rsid w:val="001B047D"/>
    <w:rsid w:val="001B0B28"/>
    <w:rsid w:val="001B0DF9"/>
    <w:rsid w:val="001B116E"/>
    <w:rsid w:val="001B1247"/>
    <w:rsid w:val="001B14C4"/>
    <w:rsid w:val="001B19C5"/>
    <w:rsid w:val="001B1A3F"/>
    <w:rsid w:val="001B1A5F"/>
    <w:rsid w:val="001B1B3B"/>
    <w:rsid w:val="001B1D74"/>
    <w:rsid w:val="001B1DEA"/>
    <w:rsid w:val="001B1E0E"/>
    <w:rsid w:val="001B1F5A"/>
    <w:rsid w:val="001B23EA"/>
    <w:rsid w:val="001B252B"/>
    <w:rsid w:val="001B25B3"/>
    <w:rsid w:val="001B269C"/>
    <w:rsid w:val="001B279F"/>
    <w:rsid w:val="001B2BCE"/>
    <w:rsid w:val="001B2E09"/>
    <w:rsid w:val="001B32D0"/>
    <w:rsid w:val="001B3546"/>
    <w:rsid w:val="001B3649"/>
    <w:rsid w:val="001B37BD"/>
    <w:rsid w:val="001B38AF"/>
    <w:rsid w:val="001B3ABE"/>
    <w:rsid w:val="001B42DB"/>
    <w:rsid w:val="001B467A"/>
    <w:rsid w:val="001B4D1C"/>
    <w:rsid w:val="001B4D31"/>
    <w:rsid w:val="001B4E41"/>
    <w:rsid w:val="001B50F1"/>
    <w:rsid w:val="001B520C"/>
    <w:rsid w:val="001B5448"/>
    <w:rsid w:val="001B55DD"/>
    <w:rsid w:val="001B564B"/>
    <w:rsid w:val="001B568D"/>
    <w:rsid w:val="001B57ED"/>
    <w:rsid w:val="001B5BD8"/>
    <w:rsid w:val="001B5CF6"/>
    <w:rsid w:val="001B5EDA"/>
    <w:rsid w:val="001B5F29"/>
    <w:rsid w:val="001B6262"/>
    <w:rsid w:val="001B64A7"/>
    <w:rsid w:val="001B6544"/>
    <w:rsid w:val="001B6913"/>
    <w:rsid w:val="001B6BFB"/>
    <w:rsid w:val="001B6C91"/>
    <w:rsid w:val="001B6DE7"/>
    <w:rsid w:val="001B734A"/>
    <w:rsid w:val="001B7A6F"/>
    <w:rsid w:val="001C0179"/>
    <w:rsid w:val="001C0212"/>
    <w:rsid w:val="001C06EF"/>
    <w:rsid w:val="001C0ACC"/>
    <w:rsid w:val="001C0AEB"/>
    <w:rsid w:val="001C0C0D"/>
    <w:rsid w:val="001C1007"/>
    <w:rsid w:val="001C12F6"/>
    <w:rsid w:val="001C1854"/>
    <w:rsid w:val="001C19D3"/>
    <w:rsid w:val="001C1A31"/>
    <w:rsid w:val="001C1B48"/>
    <w:rsid w:val="001C1D72"/>
    <w:rsid w:val="001C20DB"/>
    <w:rsid w:val="001C2625"/>
    <w:rsid w:val="001C2CF1"/>
    <w:rsid w:val="001C2DE5"/>
    <w:rsid w:val="001C2F91"/>
    <w:rsid w:val="001C2F9C"/>
    <w:rsid w:val="001C30F4"/>
    <w:rsid w:val="001C32F3"/>
    <w:rsid w:val="001C352D"/>
    <w:rsid w:val="001C35D3"/>
    <w:rsid w:val="001C363F"/>
    <w:rsid w:val="001C36AA"/>
    <w:rsid w:val="001C3856"/>
    <w:rsid w:val="001C3C95"/>
    <w:rsid w:val="001C3D42"/>
    <w:rsid w:val="001C3E8B"/>
    <w:rsid w:val="001C3F9C"/>
    <w:rsid w:val="001C40B1"/>
    <w:rsid w:val="001C40EB"/>
    <w:rsid w:val="001C431B"/>
    <w:rsid w:val="001C44F6"/>
    <w:rsid w:val="001C48CA"/>
    <w:rsid w:val="001C49A3"/>
    <w:rsid w:val="001C4B79"/>
    <w:rsid w:val="001C4DA5"/>
    <w:rsid w:val="001C4E3D"/>
    <w:rsid w:val="001C5188"/>
    <w:rsid w:val="001C5475"/>
    <w:rsid w:val="001C57A5"/>
    <w:rsid w:val="001C5989"/>
    <w:rsid w:val="001C598E"/>
    <w:rsid w:val="001C5AF9"/>
    <w:rsid w:val="001C5E4F"/>
    <w:rsid w:val="001C5E87"/>
    <w:rsid w:val="001C622C"/>
    <w:rsid w:val="001C6330"/>
    <w:rsid w:val="001C645E"/>
    <w:rsid w:val="001C65D8"/>
    <w:rsid w:val="001C68B8"/>
    <w:rsid w:val="001C69F1"/>
    <w:rsid w:val="001C6ABD"/>
    <w:rsid w:val="001C6ACF"/>
    <w:rsid w:val="001C6C3B"/>
    <w:rsid w:val="001C6CE5"/>
    <w:rsid w:val="001C6DA9"/>
    <w:rsid w:val="001C6E99"/>
    <w:rsid w:val="001C6FBE"/>
    <w:rsid w:val="001C70B6"/>
    <w:rsid w:val="001C70F5"/>
    <w:rsid w:val="001C7307"/>
    <w:rsid w:val="001C7852"/>
    <w:rsid w:val="001C78A9"/>
    <w:rsid w:val="001C7EDE"/>
    <w:rsid w:val="001D0834"/>
    <w:rsid w:val="001D08D8"/>
    <w:rsid w:val="001D0BF1"/>
    <w:rsid w:val="001D0CCD"/>
    <w:rsid w:val="001D0ECA"/>
    <w:rsid w:val="001D136E"/>
    <w:rsid w:val="001D15E4"/>
    <w:rsid w:val="001D1791"/>
    <w:rsid w:val="001D1C61"/>
    <w:rsid w:val="001D1EBF"/>
    <w:rsid w:val="001D25DD"/>
    <w:rsid w:val="001D2C24"/>
    <w:rsid w:val="001D2CA0"/>
    <w:rsid w:val="001D2D0C"/>
    <w:rsid w:val="001D32F9"/>
    <w:rsid w:val="001D3453"/>
    <w:rsid w:val="001D3810"/>
    <w:rsid w:val="001D3A2A"/>
    <w:rsid w:val="001D3A9A"/>
    <w:rsid w:val="001D3C4D"/>
    <w:rsid w:val="001D3F39"/>
    <w:rsid w:val="001D436D"/>
    <w:rsid w:val="001D46F3"/>
    <w:rsid w:val="001D4743"/>
    <w:rsid w:val="001D4778"/>
    <w:rsid w:val="001D4D5B"/>
    <w:rsid w:val="001D4E6F"/>
    <w:rsid w:val="001D4E70"/>
    <w:rsid w:val="001D52CC"/>
    <w:rsid w:val="001D55FA"/>
    <w:rsid w:val="001D5760"/>
    <w:rsid w:val="001D57D2"/>
    <w:rsid w:val="001D5AA9"/>
    <w:rsid w:val="001D5C03"/>
    <w:rsid w:val="001D5D64"/>
    <w:rsid w:val="001D5F25"/>
    <w:rsid w:val="001D61C9"/>
    <w:rsid w:val="001D66F2"/>
    <w:rsid w:val="001D66F6"/>
    <w:rsid w:val="001D7516"/>
    <w:rsid w:val="001D7518"/>
    <w:rsid w:val="001D7523"/>
    <w:rsid w:val="001D7879"/>
    <w:rsid w:val="001D7C7A"/>
    <w:rsid w:val="001E0037"/>
    <w:rsid w:val="001E00F3"/>
    <w:rsid w:val="001E021A"/>
    <w:rsid w:val="001E062A"/>
    <w:rsid w:val="001E0812"/>
    <w:rsid w:val="001E0A83"/>
    <w:rsid w:val="001E0ACF"/>
    <w:rsid w:val="001E0B1C"/>
    <w:rsid w:val="001E0CC0"/>
    <w:rsid w:val="001E0E2E"/>
    <w:rsid w:val="001E10EA"/>
    <w:rsid w:val="001E123F"/>
    <w:rsid w:val="001E1483"/>
    <w:rsid w:val="001E1640"/>
    <w:rsid w:val="001E1B88"/>
    <w:rsid w:val="001E1D46"/>
    <w:rsid w:val="001E2194"/>
    <w:rsid w:val="001E221C"/>
    <w:rsid w:val="001E2344"/>
    <w:rsid w:val="001E2351"/>
    <w:rsid w:val="001E23EB"/>
    <w:rsid w:val="001E2436"/>
    <w:rsid w:val="001E278F"/>
    <w:rsid w:val="001E2B03"/>
    <w:rsid w:val="001E2BB8"/>
    <w:rsid w:val="001E2D92"/>
    <w:rsid w:val="001E2FCC"/>
    <w:rsid w:val="001E316A"/>
    <w:rsid w:val="001E31DE"/>
    <w:rsid w:val="001E3252"/>
    <w:rsid w:val="001E3490"/>
    <w:rsid w:val="001E36A4"/>
    <w:rsid w:val="001E376D"/>
    <w:rsid w:val="001E3C94"/>
    <w:rsid w:val="001E4456"/>
    <w:rsid w:val="001E4833"/>
    <w:rsid w:val="001E516F"/>
    <w:rsid w:val="001E540A"/>
    <w:rsid w:val="001E5505"/>
    <w:rsid w:val="001E561E"/>
    <w:rsid w:val="001E562C"/>
    <w:rsid w:val="001E5651"/>
    <w:rsid w:val="001E56B4"/>
    <w:rsid w:val="001E59CF"/>
    <w:rsid w:val="001E5A16"/>
    <w:rsid w:val="001E5E9A"/>
    <w:rsid w:val="001E61F9"/>
    <w:rsid w:val="001E622E"/>
    <w:rsid w:val="001E6376"/>
    <w:rsid w:val="001E6B7D"/>
    <w:rsid w:val="001E6D7B"/>
    <w:rsid w:val="001E70F3"/>
    <w:rsid w:val="001E7394"/>
    <w:rsid w:val="001E760F"/>
    <w:rsid w:val="001E79D1"/>
    <w:rsid w:val="001E7A3F"/>
    <w:rsid w:val="001E7DA8"/>
    <w:rsid w:val="001E7E0C"/>
    <w:rsid w:val="001F089B"/>
    <w:rsid w:val="001F0B85"/>
    <w:rsid w:val="001F0CF2"/>
    <w:rsid w:val="001F0D86"/>
    <w:rsid w:val="001F1224"/>
    <w:rsid w:val="001F142F"/>
    <w:rsid w:val="001F1A71"/>
    <w:rsid w:val="001F2922"/>
    <w:rsid w:val="001F295F"/>
    <w:rsid w:val="001F2C62"/>
    <w:rsid w:val="001F2D58"/>
    <w:rsid w:val="001F2D75"/>
    <w:rsid w:val="001F2D9D"/>
    <w:rsid w:val="001F2EB7"/>
    <w:rsid w:val="001F3214"/>
    <w:rsid w:val="001F324C"/>
    <w:rsid w:val="001F34B4"/>
    <w:rsid w:val="001F36E6"/>
    <w:rsid w:val="001F396E"/>
    <w:rsid w:val="001F3B4D"/>
    <w:rsid w:val="001F406A"/>
    <w:rsid w:val="001F4283"/>
    <w:rsid w:val="001F44B1"/>
    <w:rsid w:val="001F47CF"/>
    <w:rsid w:val="001F47E9"/>
    <w:rsid w:val="001F49C6"/>
    <w:rsid w:val="001F4AD0"/>
    <w:rsid w:val="001F4D1B"/>
    <w:rsid w:val="001F5313"/>
    <w:rsid w:val="001F533A"/>
    <w:rsid w:val="001F5417"/>
    <w:rsid w:val="001F55B1"/>
    <w:rsid w:val="001F571C"/>
    <w:rsid w:val="001F5ED0"/>
    <w:rsid w:val="001F675A"/>
    <w:rsid w:val="001F68D3"/>
    <w:rsid w:val="001F6BE5"/>
    <w:rsid w:val="001F6C76"/>
    <w:rsid w:val="001F7078"/>
    <w:rsid w:val="001F70C4"/>
    <w:rsid w:val="001F71A9"/>
    <w:rsid w:val="001F7216"/>
    <w:rsid w:val="001F75F7"/>
    <w:rsid w:val="001F7BA4"/>
    <w:rsid w:val="00200267"/>
    <w:rsid w:val="00200341"/>
    <w:rsid w:val="0020049D"/>
    <w:rsid w:val="002004B6"/>
    <w:rsid w:val="002004ED"/>
    <w:rsid w:val="0020052D"/>
    <w:rsid w:val="0020060F"/>
    <w:rsid w:val="002007BE"/>
    <w:rsid w:val="00200A50"/>
    <w:rsid w:val="002017B5"/>
    <w:rsid w:val="002018CE"/>
    <w:rsid w:val="00201D74"/>
    <w:rsid w:val="002020FA"/>
    <w:rsid w:val="002023CB"/>
    <w:rsid w:val="00202574"/>
    <w:rsid w:val="0020267B"/>
    <w:rsid w:val="002036D7"/>
    <w:rsid w:val="00204120"/>
    <w:rsid w:val="002043E2"/>
    <w:rsid w:val="002043FB"/>
    <w:rsid w:val="00204876"/>
    <w:rsid w:val="00204880"/>
    <w:rsid w:val="00205290"/>
    <w:rsid w:val="0020550A"/>
    <w:rsid w:val="002056A9"/>
    <w:rsid w:val="002056BA"/>
    <w:rsid w:val="0020589F"/>
    <w:rsid w:val="00205934"/>
    <w:rsid w:val="00205A89"/>
    <w:rsid w:val="00205BC0"/>
    <w:rsid w:val="00205DE7"/>
    <w:rsid w:val="00205E18"/>
    <w:rsid w:val="00205F1D"/>
    <w:rsid w:val="0020642D"/>
    <w:rsid w:val="002065FD"/>
    <w:rsid w:val="00206727"/>
    <w:rsid w:val="002069AA"/>
    <w:rsid w:val="002069F8"/>
    <w:rsid w:val="00206D28"/>
    <w:rsid w:val="002073C9"/>
    <w:rsid w:val="002077BC"/>
    <w:rsid w:val="002077C6"/>
    <w:rsid w:val="002078C3"/>
    <w:rsid w:val="00207AA5"/>
    <w:rsid w:val="00207AFC"/>
    <w:rsid w:val="00207D17"/>
    <w:rsid w:val="00207E32"/>
    <w:rsid w:val="00207F5B"/>
    <w:rsid w:val="002100B1"/>
    <w:rsid w:val="002101B2"/>
    <w:rsid w:val="00210262"/>
    <w:rsid w:val="00210E8E"/>
    <w:rsid w:val="00210EF1"/>
    <w:rsid w:val="002111AA"/>
    <w:rsid w:val="00211529"/>
    <w:rsid w:val="00211721"/>
    <w:rsid w:val="00211B0C"/>
    <w:rsid w:val="00212063"/>
    <w:rsid w:val="00212491"/>
    <w:rsid w:val="002125E5"/>
    <w:rsid w:val="002125F3"/>
    <w:rsid w:val="002129BE"/>
    <w:rsid w:val="00212EC0"/>
    <w:rsid w:val="0021313D"/>
    <w:rsid w:val="00213243"/>
    <w:rsid w:val="00213276"/>
    <w:rsid w:val="002134CF"/>
    <w:rsid w:val="002134EF"/>
    <w:rsid w:val="00213546"/>
    <w:rsid w:val="002136CD"/>
    <w:rsid w:val="002137BE"/>
    <w:rsid w:val="0021397A"/>
    <w:rsid w:val="00213BA8"/>
    <w:rsid w:val="00213E10"/>
    <w:rsid w:val="00214410"/>
    <w:rsid w:val="002145D7"/>
    <w:rsid w:val="002149CC"/>
    <w:rsid w:val="002149F1"/>
    <w:rsid w:val="0021519B"/>
    <w:rsid w:val="00215363"/>
    <w:rsid w:val="002153F1"/>
    <w:rsid w:val="00215562"/>
    <w:rsid w:val="002156C8"/>
    <w:rsid w:val="002156D5"/>
    <w:rsid w:val="0021579F"/>
    <w:rsid w:val="00215877"/>
    <w:rsid w:val="00215D94"/>
    <w:rsid w:val="00215F88"/>
    <w:rsid w:val="0021606B"/>
    <w:rsid w:val="00216128"/>
    <w:rsid w:val="00216341"/>
    <w:rsid w:val="002163D0"/>
    <w:rsid w:val="002167DE"/>
    <w:rsid w:val="00216865"/>
    <w:rsid w:val="0021696C"/>
    <w:rsid w:val="00216AA0"/>
    <w:rsid w:val="00216BBF"/>
    <w:rsid w:val="002170D1"/>
    <w:rsid w:val="00217137"/>
    <w:rsid w:val="002178A1"/>
    <w:rsid w:val="002178B1"/>
    <w:rsid w:val="002178EE"/>
    <w:rsid w:val="00217A0F"/>
    <w:rsid w:val="00217D7A"/>
    <w:rsid w:val="00217DA3"/>
    <w:rsid w:val="00217F86"/>
    <w:rsid w:val="002201E8"/>
    <w:rsid w:val="0022043C"/>
    <w:rsid w:val="0022055D"/>
    <w:rsid w:val="0022088E"/>
    <w:rsid w:val="0022091A"/>
    <w:rsid w:val="00220D90"/>
    <w:rsid w:val="00220E68"/>
    <w:rsid w:val="00220F02"/>
    <w:rsid w:val="00221503"/>
    <w:rsid w:val="00221719"/>
    <w:rsid w:val="002218FD"/>
    <w:rsid w:val="00221944"/>
    <w:rsid w:val="00221DDA"/>
    <w:rsid w:val="00221E81"/>
    <w:rsid w:val="00221F4D"/>
    <w:rsid w:val="00221FAB"/>
    <w:rsid w:val="0022209A"/>
    <w:rsid w:val="0022238C"/>
    <w:rsid w:val="00222482"/>
    <w:rsid w:val="0022270D"/>
    <w:rsid w:val="0022283F"/>
    <w:rsid w:val="002228B4"/>
    <w:rsid w:val="00222A81"/>
    <w:rsid w:val="00222F60"/>
    <w:rsid w:val="00223293"/>
    <w:rsid w:val="00223531"/>
    <w:rsid w:val="00223870"/>
    <w:rsid w:val="00223B33"/>
    <w:rsid w:val="00223D13"/>
    <w:rsid w:val="00223E25"/>
    <w:rsid w:val="00223E50"/>
    <w:rsid w:val="00223E77"/>
    <w:rsid w:val="0022402B"/>
    <w:rsid w:val="002241B2"/>
    <w:rsid w:val="002242CC"/>
    <w:rsid w:val="00224CB7"/>
    <w:rsid w:val="00225008"/>
    <w:rsid w:val="00225029"/>
    <w:rsid w:val="00225279"/>
    <w:rsid w:val="00225442"/>
    <w:rsid w:val="002254CA"/>
    <w:rsid w:val="002255F0"/>
    <w:rsid w:val="0022565A"/>
    <w:rsid w:val="002256DD"/>
    <w:rsid w:val="00225833"/>
    <w:rsid w:val="00225A89"/>
    <w:rsid w:val="00225BEF"/>
    <w:rsid w:val="00225C78"/>
    <w:rsid w:val="00225F43"/>
    <w:rsid w:val="002263EF"/>
    <w:rsid w:val="00226544"/>
    <w:rsid w:val="00226775"/>
    <w:rsid w:val="0022694F"/>
    <w:rsid w:val="00226991"/>
    <w:rsid w:val="002269FC"/>
    <w:rsid w:val="00226FAB"/>
    <w:rsid w:val="00226FEE"/>
    <w:rsid w:val="00227001"/>
    <w:rsid w:val="00227375"/>
    <w:rsid w:val="0022747A"/>
    <w:rsid w:val="002276BD"/>
    <w:rsid w:val="002276C8"/>
    <w:rsid w:val="00227A3D"/>
    <w:rsid w:val="00227B2A"/>
    <w:rsid w:val="00227DE5"/>
    <w:rsid w:val="002302BF"/>
    <w:rsid w:val="002302E3"/>
    <w:rsid w:val="0023032C"/>
    <w:rsid w:val="002303D1"/>
    <w:rsid w:val="0023070B"/>
    <w:rsid w:val="002308C9"/>
    <w:rsid w:val="00230AB8"/>
    <w:rsid w:val="00230B28"/>
    <w:rsid w:val="00230C68"/>
    <w:rsid w:val="00230CD9"/>
    <w:rsid w:val="00230E3E"/>
    <w:rsid w:val="00230E67"/>
    <w:rsid w:val="00230F4F"/>
    <w:rsid w:val="002310E4"/>
    <w:rsid w:val="00231142"/>
    <w:rsid w:val="002318C5"/>
    <w:rsid w:val="002319FE"/>
    <w:rsid w:val="00231CE9"/>
    <w:rsid w:val="002320EF"/>
    <w:rsid w:val="002323D6"/>
    <w:rsid w:val="00232444"/>
    <w:rsid w:val="00232599"/>
    <w:rsid w:val="00232A98"/>
    <w:rsid w:val="00232B17"/>
    <w:rsid w:val="00232E10"/>
    <w:rsid w:val="00233223"/>
    <w:rsid w:val="00233263"/>
    <w:rsid w:val="002334C1"/>
    <w:rsid w:val="002335A7"/>
    <w:rsid w:val="00233A45"/>
    <w:rsid w:val="00233BE4"/>
    <w:rsid w:val="00234005"/>
    <w:rsid w:val="00234039"/>
    <w:rsid w:val="00234427"/>
    <w:rsid w:val="002344E2"/>
    <w:rsid w:val="00234520"/>
    <w:rsid w:val="0023457B"/>
    <w:rsid w:val="00234589"/>
    <w:rsid w:val="0023478B"/>
    <w:rsid w:val="00234C13"/>
    <w:rsid w:val="00234DD7"/>
    <w:rsid w:val="00234F2A"/>
    <w:rsid w:val="00235016"/>
    <w:rsid w:val="00235106"/>
    <w:rsid w:val="00235200"/>
    <w:rsid w:val="002359AB"/>
    <w:rsid w:val="00235B1C"/>
    <w:rsid w:val="00235C3F"/>
    <w:rsid w:val="00235C46"/>
    <w:rsid w:val="00235D95"/>
    <w:rsid w:val="00235DF8"/>
    <w:rsid w:val="002361DB"/>
    <w:rsid w:val="002365D4"/>
    <w:rsid w:val="002365E4"/>
    <w:rsid w:val="00236A16"/>
    <w:rsid w:val="00236A42"/>
    <w:rsid w:val="00236C6E"/>
    <w:rsid w:val="00236D76"/>
    <w:rsid w:val="00236D8B"/>
    <w:rsid w:val="00236E25"/>
    <w:rsid w:val="0023729B"/>
    <w:rsid w:val="002372B9"/>
    <w:rsid w:val="00237731"/>
    <w:rsid w:val="002377A0"/>
    <w:rsid w:val="00237E5E"/>
    <w:rsid w:val="002401CD"/>
    <w:rsid w:val="002403E7"/>
    <w:rsid w:val="002409EE"/>
    <w:rsid w:val="00240AC9"/>
    <w:rsid w:val="00240CCC"/>
    <w:rsid w:val="00241306"/>
    <w:rsid w:val="00241355"/>
    <w:rsid w:val="0024140C"/>
    <w:rsid w:val="002414E8"/>
    <w:rsid w:val="00241809"/>
    <w:rsid w:val="00241C41"/>
    <w:rsid w:val="00241C72"/>
    <w:rsid w:val="002421E8"/>
    <w:rsid w:val="002424A1"/>
    <w:rsid w:val="00242615"/>
    <w:rsid w:val="00242626"/>
    <w:rsid w:val="0024270B"/>
    <w:rsid w:val="00242B94"/>
    <w:rsid w:val="00242C1B"/>
    <w:rsid w:val="00242C67"/>
    <w:rsid w:val="00242D0F"/>
    <w:rsid w:val="0024319D"/>
    <w:rsid w:val="00243399"/>
    <w:rsid w:val="00243431"/>
    <w:rsid w:val="002436AE"/>
    <w:rsid w:val="00243D64"/>
    <w:rsid w:val="0024404A"/>
    <w:rsid w:val="002448F5"/>
    <w:rsid w:val="00244A7E"/>
    <w:rsid w:val="002452C5"/>
    <w:rsid w:val="00245388"/>
    <w:rsid w:val="002453AC"/>
    <w:rsid w:val="002455C7"/>
    <w:rsid w:val="00246236"/>
    <w:rsid w:val="00246329"/>
    <w:rsid w:val="002466DB"/>
    <w:rsid w:val="00246D40"/>
    <w:rsid w:val="00246E2E"/>
    <w:rsid w:val="00246F88"/>
    <w:rsid w:val="00247089"/>
    <w:rsid w:val="0024723E"/>
    <w:rsid w:val="002473C8"/>
    <w:rsid w:val="00247A8A"/>
    <w:rsid w:val="00247DA5"/>
    <w:rsid w:val="00247F57"/>
    <w:rsid w:val="00250241"/>
    <w:rsid w:val="00250455"/>
    <w:rsid w:val="002504FD"/>
    <w:rsid w:val="0025080D"/>
    <w:rsid w:val="00251286"/>
    <w:rsid w:val="0025150F"/>
    <w:rsid w:val="002519BA"/>
    <w:rsid w:val="00251B1F"/>
    <w:rsid w:val="00251E7C"/>
    <w:rsid w:val="002520F4"/>
    <w:rsid w:val="0025218D"/>
    <w:rsid w:val="002527E4"/>
    <w:rsid w:val="00252A46"/>
    <w:rsid w:val="00252F43"/>
    <w:rsid w:val="0025306C"/>
    <w:rsid w:val="002530B3"/>
    <w:rsid w:val="00253170"/>
    <w:rsid w:val="0025318B"/>
    <w:rsid w:val="00253195"/>
    <w:rsid w:val="0025322F"/>
    <w:rsid w:val="002533D2"/>
    <w:rsid w:val="0025378E"/>
    <w:rsid w:val="00253B30"/>
    <w:rsid w:val="00253F09"/>
    <w:rsid w:val="002543F3"/>
    <w:rsid w:val="00254454"/>
    <w:rsid w:val="0025466C"/>
    <w:rsid w:val="0025470D"/>
    <w:rsid w:val="00254755"/>
    <w:rsid w:val="00254ED3"/>
    <w:rsid w:val="002552C1"/>
    <w:rsid w:val="002552F0"/>
    <w:rsid w:val="0025548A"/>
    <w:rsid w:val="00255845"/>
    <w:rsid w:val="002561E5"/>
    <w:rsid w:val="002563D7"/>
    <w:rsid w:val="00256642"/>
    <w:rsid w:val="0025664C"/>
    <w:rsid w:val="0025671B"/>
    <w:rsid w:val="002569D4"/>
    <w:rsid w:val="00256D0C"/>
    <w:rsid w:val="00257141"/>
    <w:rsid w:val="00257483"/>
    <w:rsid w:val="0025769C"/>
    <w:rsid w:val="0025782A"/>
    <w:rsid w:val="00257C0E"/>
    <w:rsid w:val="00257E20"/>
    <w:rsid w:val="00260097"/>
    <w:rsid w:val="00260352"/>
    <w:rsid w:val="002605F7"/>
    <w:rsid w:val="00260B85"/>
    <w:rsid w:val="00260D32"/>
    <w:rsid w:val="00261075"/>
    <w:rsid w:val="00261A82"/>
    <w:rsid w:val="00261B36"/>
    <w:rsid w:val="00262039"/>
    <w:rsid w:val="00262093"/>
    <w:rsid w:val="002622DA"/>
    <w:rsid w:val="002624C9"/>
    <w:rsid w:val="0026292E"/>
    <w:rsid w:val="002629B2"/>
    <w:rsid w:val="002629E1"/>
    <w:rsid w:val="00262D5F"/>
    <w:rsid w:val="00263587"/>
    <w:rsid w:val="002638E5"/>
    <w:rsid w:val="00263BEA"/>
    <w:rsid w:val="00263DA1"/>
    <w:rsid w:val="00263E13"/>
    <w:rsid w:val="0026455B"/>
    <w:rsid w:val="0026457A"/>
    <w:rsid w:val="00264769"/>
    <w:rsid w:val="00264AD0"/>
    <w:rsid w:val="00264B73"/>
    <w:rsid w:val="00264FDA"/>
    <w:rsid w:val="0026510F"/>
    <w:rsid w:val="002656D6"/>
    <w:rsid w:val="00265B44"/>
    <w:rsid w:val="00266374"/>
    <w:rsid w:val="00266667"/>
    <w:rsid w:val="002666B0"/>
    <w:rsid w:val="00266B51"/>
    <w:rsid w:val="00266E00"/>
    <w:rsid w:val="00266F3F"/>
    <w:rsid w:val="00267001"/>
    <w:rsid w:val="002671EB"/>
    <w:rsid w:val="002674E4"/>
    <w:rsid w:val="002675E2"/>
    <w:rsid w:val="00267942"/>
    <w:rsid w:val="00267C2C"/>
    <w:rsid w:val="00267C69"/>
    <w:rsid w:val="00267CCB"/>
    <w:rsid w:val="00267DA0"/>
    <w:rsid w:val="0027008A"/>
    <w:rsid w:val="002705D2"/>
    <w:rsid w:val="00271462"/>
    <w:rsid w:val="002716CF"/>
    <w:rsid w:val="002717AD"/>
    <w:rsid w:val="002719F1"/>
    <w:rsid w:val="00271EBF"/>
    <w:rsid w:val="00271EE5"/>
    <w:rsid w:val="00271F82"/>
    <w:rsid w:val="00272175"/>
    <w:rsid w:val="00272247"/>
    <w:rsid w:val="0027263B"/>
    <w:rsid w:val="002727D4"/>
    <w:rsid w:val="002729A9"/>
    <w:rsid w:val="00272B3D"/>
    <w:rsid w:val="00272C93"/>
    <w:rsid w:val="00272F85"/>
    <w:rsid w:val="0027328B"/>
    <w:rsid w:val="002732A6"/>
    <w:rsid w:val="002732D2"/>
    <w:rsid w:val="002732EB"/>
    <w:rsid w:val="00273388"/>
    <w:rsid w:val="00273400"/>
    <w:rsid w:val="002736DB"/>
    <w:rsid w:val="0027387E"/>
    <w:rsid w:val="00273898"/>
    <w:rsid w:val="0027389A"/>
    <w:rsid w:val="00273D6B"/>
    <w:rsid w:val="00273E99"/>
    <w:rsid w:val="00273E9C"/>
    <w:rsid w:val="00273FEE"/>
    <w:rsid w:val="00274731"/>
    <w:rsid w:val="00274747"/>
    <w:rsid w:val="00274A71"/>
    <w:rsid w:val="00274AAF"/>
    <w:rsid w:val="00274B29"/>
    <w:rsid w:val="00274CEE"/>
    <w:rsid w:val="00275269"/>
    <w:rsid w:val="002752AB"/>
    <w:rsid w:val="002752F3"/>
    <w:rsid w:val="002756D0"/>
    <w:rsid w:val="00275A85"/>
    <w:rsid w:val="00275B83"/>
    <w:rsid w:val="0027652A"/>
    <w:rsid w:val="002766E9"/>
    <w:rsid w:val="0027694B"/>
    <w:rsid w:val="00276A0C"/>
    <w:rsid w:val="00276AB7"/>
    <w:rsid w:val="00276C97"/>
    <w:rsid w:val="00276D77"/>
    <w:rsid w:val="00277099"/>
    <w:rsid w:val="00277409"/>
    <w:rsid w:val="00277776"/>
    <w:rsid w:val="00277DFE"/>
    <w:rsid w:val="0028009C"/>
    <w:rsid w:val="00280147"/>
    <w:rsid w:val="00280154"/>
    <w:rsid w:val="00280289"/>
    <w:rsid w:val="00280334"/>
    <w:rsid w:val="002809D2"/>
    <w:rsid w:val="00280D17"/>
    <w:rsid w:val="00280E37"/>
    <w:rsid w:val="00280E40"/>
    <w:rsid w:val="0028124A"/>
    <w:rsid w:val="00281296"/>
    <w:rsid w:val="0028140B"/>
    <w:rsid w:val="0028180C"/>
    <w:rsid w:val="002818E2"/>
    <w:rsid w:val="002818F9"/>
    <w:rsid w:val="00281954"/>
    <w:rsid w:val="0028196F"/>
    <w:rsid w:val="00281995"/>
    <w:rsid w:val="00281AC3"/>
    <w:rsid w:val="00281EC3"/>
    <w:rsid w:val="00281F3C"/>
    <w:rsid w:val="002820FC"/>
    <w:rsid w:val="00282112"/>
    <w:rsid w:val="00282150"/>
    <w:rsid w:val="00282170"/>
    <w:rsid w:val="0028255F"/>
    <w:rsid w:val="002825EE"/>
    <w:rsid w:val="00282895"/>
    <w:rsid w:val="00282930"/>
    <w:rsid w:val="002829C8"/>
    <w:rsid w:val="00282B18"/>
    <w:rsid w:val="00282BF8"/>
    <w:rsid w:val="0028321D"/>
    <w:rsid w:val="00283232"/>
    <w:rsid w:val="00283445"/>
    <w:rsid w:val="00283465"/>
    <w:rsid w:val="002837F7"/>
    <w:rsid w:val="00283881"/>
    <w:rsid w:val="00283A18"/>
    <w:rsid w:val="00283DF3"/>
    <w:rsid w:val="00284079"/>
    <w:rsid w:val="002840A5"/>
    <w:rsid w:val="0028428C"/>
    <w:rsid w:val="002843AB"/>
    <w:rsid w:val="00284501"/>
    <w:rsid w:val="002845CD"/>
    <w:rsid w:val="00284719"/>
    <w:rsid w:val="00284B87"/>
    <w:rsid w:val="00284D13"/>
    <w:rsid w:val="00285395"/>
    <w:rsid w:val="00285974"/>
    <w:rsid w:val="00285BCF"/>
    <w:rsid w:val="00285BD1"/>
    <w:rsid w:val="00285E40"/>
    <w:rsid w:val="0028650B"/>
    <w:rsid w:val="002865A8"/>
    <w:rsid w:val="00286610"/>
    <w:rsid w:val="00286B69"/>
    <w:rsid w:val="00286BF4"/>
    <w:rsid w:val="0028729A"/>
    <w:rsid w:val="002872AC"/>
    <w:rsid w:val="002873C8"/>
    <w:rsid w:val="002876C0"/>
    <w:rsid w:val="002879AA"/>
    <w:rsid w:val="00287B95"/>
    <w:rsid w:val="00287F31"/>
    <w:rsid w:val="00287FA0"/>
    <w:rsid w:val="00290016"/>
    <w:rsid w:val="002905C3"/>
    <w:rsid w:val="002907AA"/>
    <w:rsid w:val="0029091A"/>
    <w:rsid w:val="00290CE4"/>
    <w:rsid w:val="0029100B"/>
    <w:rsid w:val="002910C9"/>
    <w:rsid w:val="00291397"/>
    <w:rsid w:val="002913CD"/>
    <w:rsid w:val="002916D3"/>
    <w:rsid w:val="00291701"/>
    <w:rsid w:val="00291A2F"/>
    <w:rsid w:val="00291ACB"/>
    <w:rsid w:val="00291C29"/>
    <w:rsid w:val="002922C7"/>
    <w:rsid w:val="002924C9"/>
    <w:rsid w:val="00292925"/>
    <w:rsid w:val="00292B64"/>
    <w:rsid w:val="00292C06"/>
    <w:rsid w:val="00292F9D"/>
    <w:rsid w:val="00293230"/>
    <w:rsid w:val="00293584"/>
    <w:rsid w:val="00293CC5"/>
    <w:rsid w:val="00293CCC"/>
    <w:rsid w:val="00294133"/>
    <w:rsid w:val="002941AE"/>
    <w:rsid w:val="00294D35"/>
    <w:rsid w:val="00294F5C"/>
    <w:rsid w:val="00295011"/>
    <w:rsid w:val="002950C9"/>
    <w:rsid w:val="002953B6"/>
    <w:rsid w:val="002953D6"/>
    <w:rsid w:val="00295AFB"/>
    <w:rsid w:val="00295E6A"/>
    <w:rsid w:val="0029641D"/>
    <w:rsid w:val="002964C8"/>
    <w:rsid w:val="0029686E"/>
    <w:rsid w:val="00296A39"/>
    <w:rsid w:val="00297022"/>
    <w:rsid w:val="00297113"/>
    <w:rsid w:val="002972D7"/>
    <w:rsid w:val="0029756D"/>
    <w:rsid w:val="002979F8"/>
    <w:rsid w:val="002A060D"/>
    <w:rsid w:val="002A0625"/>
    <w:rsid w:val="002A0D5C"/>
    <w:rsid w:val="002A0D79"/>
    <w:rsid w:val="002A0F3A"/>
    <w:rsid w:val="002A103A"/>
    <w:rsid w:val="002A1150"/>
    <w:rsid w:val="002A122E"/>
    <w:rsid w:val="002A1390"/>
    <w:rsid w:val="002A13C8"/>
    <w:rsid w:val="002A13FB"/>
    <w:rsid w:val="002A1409"/>
    <w:rsid w:val="002A15C6"/>
    <w:rsid w:val="002A19E2"/>
    <w:rsid w:val="002A1AD8"/>
    <w:rsid w:val="002A2395"/>
    <w:rsid w:val="002A269E"/>
    <w:rsid w:val="002A2B38"/>
    <w:rsid w:val="002A2B74"/>
    <w:rsid w:val="002A2CE2"/>
    <w:rsid w:val="002A3108"/>
    <w:rsid w:val="002A313E"/>
    <w:rsid w:val="002A3228"/>
    <w:rsid w:val="002A3343"/>
    <w:rsid w:val="002A347E"/>
    <w:rsid w:val="002A3AA1"/>
    <w:rsid w:val="002A3C58"/>
    <w:rsid w:val="002A3CD8"/>
    <w:rsid w:val="002A421E"/>
    <w:rsid w:val="002A4402"/>
    <w:rsid w:val="002A44E7"/>
    <w:rsid w:val="002A4505"/>
    <w:rsid w:val="002A4639"/>
    <w:rsid w:val="002A474F"/>
    <w:rsid w:val="002A4836"/>
    <w:rsid w:val="002A4934"/>
    <w:rsid w:val="002A4B13"/>
    <w:rsid w:val="002A4BCA"/>
    <w:rsid w:val="002A4C0A"/>
    <w:rsid w:val="002A5652"/>
    <w:rsid w:val="002A5850"/>
    <w:rsid w:val="002A59B2"/>
    <w:rsid w:val="002A5B09"/>
    <w:rsid w:val="002A5BA0"/>
    <w:rsid w:val="002A5E42"/>
    <w:rsid w:val="002A5E52"/>
    <w:rsid w:val="002A5F6F"/>
    <w:rsid w:val="002A6139"/>
    <w:rsid w:val="002A61FA"/>
    <w:rsid w:val="002A63EE"/>
    <w:rsid w:val="002A6620"/>
    <w:rsid w:val="002A6DDE"/>
    <w:rsid w:val="002A70F5"/>
    <w:rsid w:val="002A7233"/>
    <w:rsid w:val="002A7763"/>
    <w:rsid w:val="002A7F53"/>
    <w:rsid w:val="002B05BD"/>
    <w:rsid w:val="002B097C"/>
    <w:rsid w:val="002B0A5E"/>
    <w:rsid w:val="002B1019"/>
    <w:rsid w:val="002B1051"/>
    <w:rsid w:val="002B1365"/>
    <w:rsid w:val="002B13E5"/>
    <w:rsid w:val="002B18CC"/>
    <w:rsid w:val="002B1CE5"/>
    <w:rsid w:val="002B204E"/>
    <w:rsid w:val="002B2253"/>
    <w:rsid w:val="002B22E9"/>
    <w:rsid w:val="002B24AE"/>
    <w:rsid w:val="002B26FC"/>
    <w:rsid w:val="002B2854"/>
    <w:rsid w:val="002B2D60"/>
    <w:rsid w:val="002B2DE6"/>
    <w:rsid w:val="002B2E3C"/>
    <w:rsid w:val="002B30A3"/>
    <w:rsid w:val="002B3491"/>
    <w:rsid w:val="002B34BC"/>
    <w:rsid w:val="002B38A7"/>
    <w:rsid w:val="002B3925"/>
    <w:rsid w:val="002B3C91"/>
    <w:rsid w:val="002B4036"/>
    <w:rsid w:val="002B4253"/>
    <w:rsid w:val="002B4435"/>
    <w:rsid w:val="002B4547"/>
    <w:rsid w:val="002B45E7"/>
    <w:rsid w:val="002B46F3"/>
    <w:rsid w:val="002B4AF9"/>
    <w:rsid w:val="002B4D23"/>
    <w:rsid w:val="002B4DEF"/>
    <w:rsid w:val="002B4F1D"/>
    <w:rsid w:val="002B5235"/>
    <w:rsid w:val="002B52AF"/>
    <w:rsid w:val="002B53AD"/>
    <w:rsid w:val="002B54DD"/>
    <w:rsid w:val="002B5603"/>
    <w:rsid w:val="002B5683"/>
    <w:rsid w:val="002B576B"/>
    <w:rsid w:val="002B583C"/>
    <w:rsid w:val="002B589C"/>
    <w:rsid w:val="002B59C4"/>
    <w:rsid w:val="002B5DB3"/>
    <w:rsid w:val="002B5E1F"/>
    <w:rsid w:val="002B6134"/>
    <w:rsid w:val="002B61B3"/>
    <w:rsid w:val="002B62E8"/>
    <w:rsid w:val="002B657B"/>
    <w:rsid w:val="002B6AC2"/>
    <w:rsid w:val="002B7203"/>
    <w:rsid w:val="002B782B"/>
    <w:rsid w:val="002B79CD"/>
    <w:rsid w:val="002B7C88"/>
    <w:rsid w:val="002B7D8A"/>
    <w:rsid w:val="002B7FEB"/>
    <w:rsid w:val="002C013C"/>
    <w:rsid w:val="002C057D"/>
    <w:rsid w:val="002C08C5"/>
    <w:rsid w:val="002C0A21"/>
    <w:rsid w:val="002C0C66"/>
    <w:rsid w:val="002C0E41"/>
    <w:rsid w:val="002C11A3"/>
    <w:rsid w:val="002C11C8"/>
    <w:rsid w:val="002C1940"/>
    <w:rsid w:val="002C1DF3"/>
    <w:rsid w:val="002C1E87"/>
    <w:rsid w:val="002C1F62"/>
    <w:rsid w:val="002C21E9"/>
    <w:rsid w:val="002C244D"/>
    <w:rsid w:val="002C26C7"/>
    <w:rsid w:val="002C282B"/>
    <w:rsid w:val="002C2834"/>
    <w:rsid w:val="002C284F"/>
    <w:rsid w:val="002C2E46"/>
    <w:rsid w:val="002C2F9B"/>
    <w:rsid w:val="002C30AC"/>
    <w:rsid w:val="002C3119"/>
    <w:rsid w:val="002C3495"/>
    <w:rsid w:val="002C3B10"/>
    <w:rsid w:val="002C3D9E"/>
    <w:rsid w:val="002C3DC2"/>
    <w:rsid w:val="002C4326"/>
    <w:rsid w:val="002C4769"/>
    <w:rsid w:val="002C4782"/>
    <w:rsid w:val="002C484A"/>
    <w:rsid w:val="002C4904"/>
    <w:rsid w:val="002C4AAF"/>
    <w:rsid w:val="002C4B7C"/>
    <w:rsid w:val="002C4CE6"/>
    <w:rsid w:val="002C4D22"/>
    <w:rsid w:val="002C4E26"/>
    <w:rsid w:val="002C5098"/>
    <w:rsid w:val="002C5174"/>
    <w:rsid w:val="002C53D9"/>
    <w:rsid w:val="002C58BF"/>
    <w:rsid w:val="002C58D5"/>
    <w:rsid w:val="002C61DF"/>
    <w:rsid w:val="002C647D"/>
    <w:rsid w:val="002C65BE"/>
    <w:rsid w:val="002C6A48"/>
    <w:rsid w:val="002C71B2"/>
    <w:rsid w:val="002C7398"/>
    <w:rsid w:val="002C7631"/>
    <w:rsid w:val="002C7A6D"/>
    <w:rsid w:val="002C7BD4"/>
    <w:rsid w:val="002C7C7B"/>
    <w:rsid w:val="002C7DD7"/>
    <w:rsid w:val="002D03B0"/>
    <w:rsid w:val="002D0859"/>
    <w:rsid w:val="002D08A6"/>
    <w:rsid w:val="002D0979"/>
    <w:rsid w:val="002D0FFB"/>
    <w:rsid w:val="002D10F3"/>
    <w:rsid w:val="002D12EE"/>
    <w:rsid w:val="002D13B2"/>
    <w:rsid w:val="002D1473"/>
    <w:rsid w:val="002D15E9"/>
    <w:rsid w:val="002D1698"/>
    <w:rsid w:val="002D214F"/>
    <w:rsid w:val="002D2856"/>
    <w:rsid w:val="002D2A95"/>
    <w:rsid w:val="002D2B6B"/>
    <w:rsid w:val="002D3196"/>
    <w:rsid w:val="002D31D4"/>
    <w:rsid w:val="002D3526"/>
    <w:rsid w:val="002D36BA"/>
    <w:rsid w:val="002D3A54"/>
    <w:rsid w:val="002D3BD7"/>
    <w:rsid w:val="002D3CA3"/>
    <w:rsid w:val="002D3D32"/>
    <w:rsid w:val="002D3DED"/>
    <w:rsid w:val="002D3F51"/>
    <w:rsid w:val="002D3FC4"/>
    <w:rsid w:val="002D4448"/>
    <w:rsid w:val="002D476F"/>
    <w:rsid w:val="002D547B"/>
    <w:rsid w:val="002D59EA"/>
    <w:rsid w:val="002D5A4F"/>
    <w:rsid w:val="002D5AD1"/>
    <w:rsid w:val="002D5B93"/>
    <w:rsid w:val="002D5C7A"/>
    <w:rsid w:val="002D5CE5"/>
    <w:rsid w:val="002D5D04"/>
    <w:rsid w:val="002D5FDF"/>
    <w:rsid w:val="002D67C7"/>
    <w:rsid w:val="002D6825"/>
    <w:rsid w:val="002D6A0D"/>
    <w:rsid w:val="002D6B83"/>
    <w:rsid w:val="002D7430"/>
    <w:rsid w:val="002D77D4"/>
    <w:rsid w:val="002D783B"/>
    <w:rsid w:val="002E0474"/>
    <w:rsid w:val="002E048C"/>
    <w:rsid w:val="002E05B4"/>
    <w:rsid w:val="002E07B4"/>
    <w:rsid w:val="002E086F"/>
    <w:rsid w:val="002E0903"/>
    <w:rsid w:val="002E0A3B"/>
    <w:rsid w:val="002E0B88"/>
    <w:rsid w:val="002E0F1D"/>
    <w:rsid w:val="002E0F46"/>
    <w:rsid w:val="002E0F5D"/>
    <w:rsid w:val="002E1388"/>
    <w:rsid w:val="002E144E"/>
    <w:rsid w:val="002E18B4"/>
    <w:rsid w:val="002E1BBA"/>
    <w:rsid w:val="002E1EA3"/>
    <w:rsid w:val="002E2282"/>
    <w:rsid w:val="002E22F7"/>
    <w:rsid w:val="002E25AE"/>
    <w:rsid w:val="002E2847"/>
    <w:rsid w:val="002E2856"/>
    <w:rsid w:val="002E2B1E"/>
    <w:rsid w:val="002E2DA0"/>
    <w:rsid w:val="002E2E88"/>
    <w:rsid w:val="002E3002"/>
    <w:rsid w:val="002E31C1"/>
    <w:rsid w:val="002E34A3"/>
    <w:rsid w:val="002E3683"/>
    <w:rsid w:val="002E38DD"/>
    <w:rsid w:val="002E39B1"/>
    <w:rsid w:val="002E3ADF"/>
    <w:rsid w:val="002E3B41"/>
    <w:rsid w:val="002E3B67"/>
    <w:rsid w:val="002E3C5D"/>
    <w:rsid w:val="002E3F49"/>
    <w:rsid w:val="002E4097"/>
    <w:rsid w:val="002E46E6"/>
    <w:rsid w:val="002E4762"/>
    <w:rsid w:val="002E47D6"/>
    <w:rsid w:val="002E48CB"/>
    <w:rsid w:val="002E4AB5"/>
    <w:rsid w:val="002E4B5E"/>
    <w:rsid w:val="002E4CA2"/>
    <w:rsid w:val="002E4D20"/>
    <w:rsid w:val="002E509A"/>
    <w:rsid w:val="002E50AB"/>
    <w:rsid w:val="002E577A"/>
    <w:rsid w:val="002E5A30"/>
    <w:rsid w:val="002E5B31"/>
    <w:rsid w:val="002E6BD9"/>
    <w:rsid w:val="002E6F0C"/>
    <w:rsid w:val="002E7515"/>
    <w:rsid w:val="002E7621"/>
    <w:rsid w:val="002E786C"/>
    <w:rsid w:val="002E78AD"/>
    <w:rsid w:val="002E78E0"/>
    <w:rsid w:val="002E79EC"/>
    <w:rsid w:val="002E7D78"/>
    <w:rsid w:val="002E7ED3"/>
    <w:rsid w:val="002F0441"/>
    <w:rsid w:val="002F051A"/>
    <w:rsid w:val="002F0522"/>
    <w:rsid w:val="002F0582"/>
    <w:rsid w:val="002F06E8"/>
    <w:rsid w:val="002F09B4"/>
    <w:rsid w:val="002F0B54"/>
    <w:rsid w:val="002F0DEB"/>
    <w:rsid w:val="002F1034"/>
    <w:rsid w:val="002F1619"/>
    <w:rsid w:val="002F166F"/>
    <w:rsid w:val="002F19D6"/>
    <w:rsid w:val="002F1AE0"/>
    <w:rsid w:val="002F1CAE"/>
    <w:rsid w:val="002F1F4C"/>
    <w:rsid w:val="002F218E"/>
    <w:rsid w:val="002F26B5"/>
    <w:rsid w:val="002F28C2"/>
    <w:rsid w:val="002F2A9B"/>
    <w:rsid w:val="002F2AF2"/>
    <w:rsid w:val="002F305C"/>
    <w:rsid w:val="002F3253"/>
    <w:rsid w:val="002F3304"/>
    <w:rsid w:val="002F337C"/>
    <w:rsid w:val="002F3590"/>
    <w:rsid w:val="002F359B"/>
    <w:rsid w:val="002F373D"/>
    <w:rsid w:val="002F3A71"/>
    <w:rsid w:val="002F4290"/>
    <w:rsid w:val="002F45E6"/>
    <w:rsid w:val="002F48B4"/>
    <w:rsid w:val="002F4A99"/>
    <w:rsid w:val="002F4D17"/>
    <w:rsid w:val="002F4EC3"/>
    <w:rsid w:val="002F50DE"/>
    <w:rsid w:val="002F56F7"/>
    <w:rsid w:val="002F575D"/>
    <w:rsid w:val="002F5904"/>
    <w:rsid w:val="002F5B11"/>
    <w:rsid w:val="002F5CD9"/>
    <w:rsid w:val="002F5DB3"/>
    <w:rsid w:val="002F5DD8"/>
    <w:rsid w:val="002F611B"/>
    <w:rsid w:val="002F614E"/>
    <w:rsid w:val="002F65AA"/>
    <w:rsid w:val="002F6C5A"/>
    <w:rsid w:val="002F6C9E"/>
    <w:rsid w:val="002F71A1"/>
    <w:rsid w:val="002F725C"/>
    <w:rsid w:val="002F7261"/>
    <w:rsid w:val="002F737F"/>
    <w:rsid w:val="002F77B0"/>
    <w:rsid w:val="002F792F"/>
    <w:rsid w:val="002F7B4D"/>
    <w:rsid w:val="002F7CB3"/>
    <w:rsid w:val="002F7CC4"/>
    <w:rsid w:val="002F7DDA"/>
    <w:rsid w:val="002F7EC9"/>
    <w:rsid w:val="00300342"/>
    <w:rsid w:val="003003AF"/>
    <w:rsid w:val="00300AA8"/>
    <w:rsid w:val="003010FC"/>
    <w:rsid w:val="00301208"/>
    <w:rsid w:val="0030141E"/>
    <w:rsid w:val="0030151C"/>
    <w:rsid w:val="003016E5"/>
    <w:rsid w:val="0030197E"/>
    <w:rsid w:val="00301C53"/>
    <w:rsid w:val="00301E58"/>
    <w:rsid w:val="00301F31"/>
    <w:rsid w:val="00301FBB"/>
    <w:rsid w:val="00302341"/>
    <w:rsid w:val="00302596"/>
    <w:rsid w:val="003026CC"/>
    <w:rsid w:val="00302902"/>
    <w:rsid w:val="003029B6"/>
    <w:rsid w:val="00302A23"/>
    <w:rsid w:val="00302BB6"/>
    <w:rsid w:val="00302DD4"/>
    <w:rsid w:val="00302DF6"/>
    <w:rsid w:val="00302EF3"/>
    <w:rsid w:val="00303046"/>
    <w:rsid w:val="00303060"/>
    <w:rsid w:val="003032F2"/>
    <w:rsid w:val="003033BB"/>
    <w:rsid w:val="0030351A"/>
    <w:rsid w:val="00303CCC"/>
    <w:rsid w:val="00303DEE"/>
    <w:rsid w:val="00303F72"/>
    <w:rsid w:val="00304156"/>
    <w:rsid w:val="00304280"/>
    <w:rsid w:val="0030430D"/>
    <w:rsid w:val="00304409"/>
    <w:rsid w:val="00304C6F"/>
    <w:rsid w:val="00304D56"/>
    <w:rsid w:val="00304FF6"/>
    <w:rsid w:val="0030532F"/>
    <w:rsid w:val="00305A49"/>
    <w:rsid w:val="00305B68"/>
    <w:rsid w:val="00306440"/>
    <w:rsid w:val="0030652F"/>
    <w:rsid w:val="0030656A"/>
    <w:rsid w:val="00306604"/>
    <w:rsid w:val="00306667"/>
    <w:rsid w:val="003066A0"/>
    <w:rsid w:val="003069E6"/>
    <w:rsid w:val="00306A35"/>
    <w:rsid w:val="00306E3B"/>
    <w:rsid w:val="00306FAF"/>
    <w:rsid w:val="00307052"/>
    <w:rsid w:val="00307128"/>
    <w:rsid w:val="00307152"/>
    <w:rsid w:val="00307A1E"/>
    <w:rsid w:val="003101AC"/>
    <w:rsid w:val="0031062A"/>
    <w:rsid w:val="00310673"/>
    <w:rsid w:val="00310B71"/>
    <w:rsid w:val="00310EEF"/>
    <w:rsid w:val="00310F30"/>
    <w:rsid w:val="0031103F"/>
    <w:rsid w:val="00311A6B"/>
    <w:rsid w:val="0031219B"/>
    <w:rsid w:val="00312948"/>
    <w:rsid w:val="00312BDB"/>
    <w:rsid w:val="00312E0C"/>
    <w:rsid w:val="00312FCC"/>
    <w:rsid w:val="00312FD8"/>
    <w:rsid w:val="00313223"/>
    <w:rsid w:val="00313261"/>
    <w:rsid w:val="0031358C"/>
    <w:rsid w:val="003139DE"/>
    <w:rsid w:val="00313D7B"/>
    <w:rsid w:val="00313E2C"/>
    <w:rsid w:val="00313E38"/>
    <w:rsid w:val="00313E7C"/>
    <w:rsid w:val="00313E91"/>
    <w:rsid w:val="00313FCC"/>
    <w:rsid w:val="0031403A"/>
    <w:rsid w:val="00314285"/>
    <w:rsid w:val="003142E7"/>
    <w:rsid w:val="003145D5"/>
    <w:rsid w:val="003145F9"/>
    <w:rsid w:val="003148F5"/>
    <w:rsid w:val="00314B32"/>
    <w:rsid w:val="00314C60"/>
    <w:rsid w:val="00314CEC"/>
    <w:rsid w:val="00315240"/>
    <w:rsid w:val="00315649"/>
    <w:rsid w:val="0031567A"/>
    <w:rsid w:val="00315F7C"/>
    <w:rsid w:val="00316185"/>
    <w:rsid w:val="00316250"/>
    <w:rsid w:val="003163F6"/>
    <w:rsid w:val="0031656A"/>
    <w:rsid w:val="003165C0"/>
    <w:rsid w:val="0031673B"/>
    <w:rsid w:val="00316F54"/>
    <w:rsid w:val="00316FCD"/>
    <w:rsid w:val="003173E1"/>
    <w:rsid w:val="003174AE"/>
    <w:rsid w:val="00317986"/>
    <w:rsid w:val="00317B7C"/>
    <w:rsid w:val="00320039"/>
    <w:rsid w:val="00320064"/>
    <w:rsid w:val="0032023C"/>
    <w:rsid w:val="003202B5"/>
    <w:rsid w:val="0032054E"/>
    <w:rsid w:val="00320669"/>
    <w:rsid w:val="0032124F"/>
    <w:rsid w:val="0032129D"/>
    <w:rsid w:val="003212F5"/>
    <w:rsid w:val="0032167C"/>
    <w:rsid w:val="0032198F"/>
    <w:rsid w:val="00321B8E"/>
    <w:rsid w:val="00322163"/>
    <w:rsid w:val="0032219D"/>
    <w:rsid w:val="00322518"/>
    <w:rsid w:val="00322756"/>
    <w:rsid w:val="003227A6"/>
    <w:rsid w:val="00322860"/>
    <w:rsid w:val="00322872"/>
    <w:rsid w:val="00322B4E"/>
    <w:rsid w:val="00322B91"/>
    <w:rsid w:val="00323003"/>
    <w:rsid w:val="0032332F"/>
    <w:rsid w:val="003234DD"/>
    <w:rsid w:val="00323745"/>
    <w:rsid w:val="00323AD6"/>
    <w:rsid w:val="00323BAD"/>
    <w:rsid w:val="00323CFE"/>
    <w:rsid w:val="0032439B"/>
    <w:rsid w:val="003244F6"/>
    <w:rsid w:val="003246EF"/>
    <w:rsid w:val="00324838"/>
    <w:rsid w:val="003248C7"/>
    <w:rsid w:val="003248D5"/>
    <w:rsid w:val="0032497D"/>
    <w:rsid w:val="00324995"/>
    <w:rsid w:val="00324B75"/>
    <w:rsid w:val="00324C22"/>
    <w:rsid w:val="00324C59"/>
    <w:rsid w:val="00324C84"/>
    <w:rsid w:val="00324CE5"/>
    <w:rsid w:val="003254F2"/>
    <w:rsid w:val="00325957"/>
    <w:rsid w:val="00325A55"/>
    <w:rsid w:val="00325C19"/>
    <w:rsid w:val="00325F1E"/>
    <w:rsid w:val="0032604B"/>
    <w:rsid w:val="003260A9"/>
    <w:rsid w:val="0032622A"/>
    <w:rsid w:val="0032634B"/>
    <w:rsid w:val="0032640F"/>
    <w:rsid w:val="00326A1A"/>
    <w:rsid w:val="00326DD0"/>
    <w:rsid w:val="00326E9A"/>
    <w:rsid w:val="00326FEB"/>
    <w:rsid w:val="0032770D"/>
    <w:rsid w:val="00327775"/>
    <w:rsid w:val="00327852"/>
    <w:rsid w:val="003279A9"/>
    <w:rsid w:val="00327B35"/>
    <w:rsid w:val="00327D47"/>
    <w:rsid w:val="00327E16"/>
    <w:rsid w:val="003301E0"/>
    <w:rsid w:val="00330347"/>
    <w:rsid w:val="00330C10"/>
    <w:rsid w:val="00330D4F"/>
    <w:rsid w:val="00330E85"/>
    <w:rsid w:val="00330FB4"/>
    <w:rsid w:val="003310C7"/>
    <w:rsid w:val="0033186C"/>
    <w:rsid w:val="00331A92"/>
    <w:rsid w:val="00331C12"/>
    <w:rsid w:val="00331D7B"/>
    <w:rsid w:val="00331D96"/>
    <w:rsid w:val="00331EAF"/>
    <w:rsid w:val="0033223B"/>
    <w:rsid w:val="00332510"/>
    <w:rsid w:val="003325B6"/>
    <w:rsid w:val="0033261A"/>
    <w:rsid w:val="003326B5"/>
    <w:rsid w:val="0033292D"/>
    <w:rsid w:val="00332CAB"/>
    <w:rsid w:val="003330CD"/>
    <w:rsid w:val="0033373D"/>
    <w:rsid w:val="003338B4"/>
    <w:rsid w:val="00333D28"/>
    <w:rsid w:val="00333D4A"/>
    <w:rsid w:val="00333E6B"/>
    <w:rsid w:val="0033401E"/>
    <w:rsid w:val="0033413A"/>
    <w:rsid w:val="0033414B"/>
    <w:rsid w:val="003343A6"/>
    <w:rsid w:val="00334421"/>
    <w:rsid w:val="00334746"/>
    <w:rsid w:val="003348BF"/>
    <w:rsid w:val="00334B40"/>
    <w:rsid w:val="00334CDE"/>
    <w:rsid w:val="00334D27"/>
    <w:rsid w:val="00334F5F"/>
    <w:rsid w:val="003351C5"/>
    <w:rsid w:val="003354AE"/>
    <w:rsid w:val="003354B6"/>
    <w:rsid w:val="003358BD"/>
    <w:rsid w:val="00335AD1"/>
    <w:rsid w:val="00335B13"/>
    <w:rsid w:val="00335C39"/>
    <w:rsid w:val="00335E3F"/>
    <w:rsid w:val="00336356"/>
    <w:rsid w:val="003365EF"/>
    <w:rsid w:val="00336601"/>
    <w:rsid w:val="00336D40"/>
    <w:rsid w:val="00336F86"/>
    <w:rsid w:val="00337026"/>
    <w:rsid w:val="00337066"/>
    <w:rsid w:val="00337659"/>
    <w:rsid w:val="0033790B"/>
    <w:rsid w:val="00337FA0"/>
    <w:rsid w:val="0034019D"/>
    <w:rsid w:val="0034047F"/>
    <w:rsid w:val="00340BB5"/>
    <w:rsid w:val="00340BC4"/>
    <w:rsid w:val="00340EFC"/>
    <w:rsid w:val="003410C1"/>
    <w:rsid w:val="0034163D"/>
    <w:rsid w:val="003417E7"/>
    <w:rsid w:val="003418FA"/>
    <w:rsid w:val="00341910"/>
    <w:rsid w:val="00341C0D"/>
    <w:rsid w:val="00341E3A"/>
    <w:rsid w:val="00341E4D"/>
    <w:rsid w:val="00341FCC"/>
    <w:rsid w:val="003421A6"/>
    <w:rsid w:val="0034248A"/>
    <w:rsid w:val="0034260A"/>
    <w:rsid w:val="00342BA3"/>
    <w:rsid w:val="00342C92"/>
    <w:rsid w:val="00342E2D"/>
    <w:rsid w:val="00342FCA"/>
    <w:rsid w:val="00343160"/>
    <w:rsid w:val="003431C5"/>
    <w:rsid w:val="00343302"/>
    <w:rsid w:val="003437D7"/>
    <w:rsid w:val="00343876"/>
    <w:rsid w:val="00343B90"/>
    <w:rsid w:val="00344031"/>
    <w:rsid w:val="003441EC"/>
    <w:rsid w:val="0034436B"/>
    <w:rsid w:val="003443B8"/>
    <w:rsid w:val="003447C9"/>
    <w:rsid w:val="00344834"/>
    <w:rsid w:val="003448FF"/>
    <w:rsid w:val="00344A2D"/>
    <w:rsid w:val="00344BD2"/>
    <w:rsid w:val="00344CA9"/>
    <w:rsid w:val="00344EB8"/>
    <w:rsid w:val="003450E9"/>
    <w:rsid w:val="00345346"/>
    <w:rsid w:val="00345662"/>
    <w:rsid w:val="003464FB"/>
    <w:rsid w:val="003468E5"/>
    <w:rsid w:val="00346AE0"/>
    <w:rsid w:val="003471AB"/>
    <w:rsid w:val="00347486"/>
    <w:rsid w:val="00347AD2"/>
    <w:rsid w:val="00347B03"/>
    <w:rsid w:val="00347C0F"/>
    <w:rsid w:val="00347FF6"/>
    <w:rsid w:val="003500FD"/>
    <w:rsid w:val="003502F8"/>
    <w:rsid w:val="00350486"/>
    <w:rsid w:val="00350596"/>
    <w:rsid w:val="0035089C"/>
    <w:rsid w:val="00350DBA"/>
    <w:rsid w:val="0035101D"/>
    <w:rsid w:val="00351155"/>
    <w:rsid w:val="003511D4"/>
    <w:rsid w:val="003514B9"/>
    <w:rsid w:val="00351635"/>
    <w:rsid w:val="0035195B"/>
    <w:rsid w:val="00351D4D"/>
    <w:rsid w:val="00351D93"/>
    <w:rsid w:val="0035205A"/>
    <w:rsid w:val="0035206E"/>
    <w:rsid w:val="00352A60"/>
    <w:rsid w:val="00352BB3"/>
    <w:rsid w:val="00352C67"/>
    <w:rsid w:val="00352E2D"/>
    <w:rsid w:val="00352F81"/>
    <w:rsid w:val="003533F7"/>
    <w:rsid w:val="0035342D"/>
    <w:rsid w:val="0035366D"/>
    <w:rsid w:val="003538B0"/>
    <w:rsid w:val="00353D70"/>
    <w:rsid w:val="00353DDD"/>
    <w:rsid w:val="003540D5"/>
    <w:rsid w:val="0035417B"/>
    <w:rsid w:val="003542EE"/>
    <w:rsid w:val="00354744"/>
    <w:rsid w:val="00354A9D"/>
    <w:rsid w:val="00354B20"/>
    <w:rsid w:val="00354FA7"/>
    <w:rsid w:val="00355104"/>
    <w:rsid w:val="003552FD"/>
    <w:rsid w:val="0035545A"/>
    <w:rsid w:val="0035551E"/>
    <w:rsid w:val="00355684"/>
    <w:rsid w:val="003559F9"/>
    <w:rsid w:val="00355BAC"/>
    <w:rsid w:val="0035674A"/>
    <w:rsid w:val="00356F27"/>
    <w:rsid w:val="00356F89"/>
    <w:rsid w:val="00357409"/>
    <w:rsid w:val="003574CD"/>
    <w:rsid w:val="0035782E"/>
    <w:rsid w:val="00357AAA"/>
    <w:rsid w:val="00357D77"/>
    <w:rsid w:val="0036001C"/>
    <w:rsid w:val="003602EA"/>
    <w:rsid w:val="0036039B"/>
    <w:rsid w:val="00360A00"/>
    <w:rsid w:val="00360D11"/>
    <w:rsid w:val="00360D88"/>
    <w:rsid w:val="00361150"/>
    <w:rsid w:val="003611C8"/>
    <w:rsid w:val="003611F9"/>
    <w:rsid w:val="00361358"/>
    <w:rsid w:val="0036136A"/>
    <w:rsid w:val="00361631"/>
    <w:rsid w:val="00361767"/>
    <w:rsid w:val="00361CDB"/>
    <w:rsid w:val="00361D47"/>
    <w:rsid w:val="00361F53"/>
    <w:rsid w:val="00361FF6"/>
    <w:rsid w:val="003621D1"/>
    <w:rsid w:val="00362390"/>
    <w:rsid w:val="003627FA"/>
    <w:rsid w:val="00362BA4"/>
    <w:rsid w:val="00363058"/>
    <w:rsid w:val="003631C7"/>
    <w:rsid w:val="003633BB"/>
    <w:rsid w:val="00363478"/>
    <w:rsid w:val="00363489"/>
    <w:rsid w:val="0036387F"/>
    <w:rsid w:val="0036392D"/>
    <w:rsid w:val="00363B71"/>
    <w:rsid w:val="00363B7D"/>
    <w:rsid w:val="00364570"/>
    <w:rsid w:val="003647E8"/>
    <w:rsid w:val="00364863"/>
    <w:rsid w:val="00364958"/>
    <w:rsid w:val="00364A24"/>
    <w:rsid w:val="00364C0F"/>
    <w:rsid w:val="00364DD9"/>
    <w:rsid w:val="00364E0A"/>
    <w:rsid w:val="00364EDD"/>
    <w:rsid w:val="00365050"/>
    <w:rsid w:val="00365205"/>
    <w:rsid w:val="003654B3"/>
    <w:rsid w:val="003656C4"/>
    <w:rsid w:val="0036571F"/>
    <w:rsid w:val="00365782"/>
    <w:rsid w:val="00365C04"/>
    <w:rsid w:val="00365C9B"/>
    <w:rsid w:val="0036602B"/>
    <w:rsid w:val="0036612C"/>
    <w:rsid w:val="00366232"/>
    <w:rsid w:val="00366453"/>
    <w:rsid w:val="003664AB"/>
    <w:rsid w:val="00366603"/>
    <w:rsid w:val="00366A79"/>
    <w:rsid w:val="00366AB5"/>
    <w:rsid w:val="00366B52"/>
    <w:rsid w:val="00366DA4"/>
    <w:rsid w:val="00366FDF"/>
    <w:rsid w:val="0036703F"/>
    <w:rsid w:val="0036728F"/>
    <w:rsid w:val="00367887"/>
    <w:rsid w:val="0036789F"/>
    <w:rsid w:val="00367A65"/>
    <w:rsid w:val="00367C8D"/>
    <w:rsid w:val="0037003A"/>
    <w:rsid w:val="0037005A"/>
    <w:rsid w:val="00370102"/>
    <w:rsid w:val="00370C66"/>
    <w:rsid w:val="00370CDB"/>
    <w:rsid w:val="00370E4C"/>
    <w:rsid w:val="003717B0"/>
    <w:rsid w:val="0037198B"/>
    <w:rsid w:val="00371ABA"/>
    <w:rsid w:val="00371AC2"/>
    <w:rsid w:val="00371D2D"/>
    <w:rsid w:val="00372269"/>
    <w:rsid w:val="003722EA"/>
    <w:rsid w:val="00372CEB"/>
    <w:rsid w:val="00372E7D"/>
    <w:rsid w:val="003737FC"/>
    <w:rsid w:val="003738D4"/>
    <w:rsid w:val="00373A73"/>
    <w:rsid w:val="00373AAF"/>
    <w:rsid w:val="00373AF7"/>
    <w:rsid w:val="00373AFB"/>
    <w:rsid w:val="00373BCA"/>
    <w:rsid w:val="00373C81"/>
    <w:rsid w:val="0037466E"/>
    <w:rsid w:val="003747AE"/>
    <w:rsid w:val="00374811"/>
    <w:rsid w:val="003748E6"/>
    <w:rsid w:val="00374904"/>
    <w:rsid w:val="00374A46"/>
    <w:rsid w:val="00375081"/>
    <w:rsid w:val="0037553B"/>
    <w:rsid w:val="003756FB"/>
    <w:rsid w:val="0037586A"/>
    <w:rsid w:val="003758DE"/>
    <w:rsid w:val="003759B8"/>
    <w:rsid w:val="0037618F"/>
    <w:rsid w:val="0037662F"/>
    <w:rsid w:val="003769D0"/>
    <w:rsid w:val="00376A4E"/>
    <w:rsid w:val="00376B13"/>
    <w:rsid w:val="00376E54"/>
    <w:rsid w:val="00376F90"/>
    <w:rsid w:val="00377331"/>
    <w:rsid w:val="0037743E"/>
    <w:rsid w:val="00377746"/>
    <w:rsid w:val="00377C34"/>
    <w:rsid w:val="00377FB6"/>
    <w:rsid w:val="00380005"/>
    <w:rsid w:val="003800DB"/>
    <w:rsid w:val="0038023D"/>
    <w:rsid w:val="00380499"/>
    <w:rsid w:val="0038063C"/>
    <w:rsid w:val="00380976"/>
    <w:rsid w:val="0038099E"/>
    <w:rsid w:val="00380A3C"/>
    <w:rsid w:val="00382939"/>
    <w:rsid w:val="00383156"/>
    <w:rsid w:val="00383388"/>
    <w:rsid w:val="0038355D"/>
    <w:rsid w:val="0038356B"/>
    <w:rsid w:val="0038370F"/>
    <w:rsid w:val="0038444A"/>
    <w:rsid w:val="003845D9"/>
    <w:rsid w:val="00384929"/>
    <w:rsid w:val="00384BB3"/>
    <w:rsid w:val="00384C64"/>
    <w:rsid w:val="00384D59"/>
    <w:rsid w:val="0038514F"/>
    <w:rsid w:val="00385B96"/>
    <w:rsid w:val="00385D48"/>
    <w:rsid w:val="00385ECA"/>
    <w:rsid w:val="00385EF4"/>
    <w:rsid w:val="00386617"/>
    <w:rsid w:val="003866C8"/>
    <w:rsid w:val="00386907"/>
    <w:rsid w:val="00386C62"/>
    <w:rsid w:val="00386CF9"/>
    <w:rsid w:val="00386D1C"/>
    <w:rsid w:val="003871C0"/>
    <w:rsid w:val="00387C3B"/>
    <w:rsid w:val="00387FD9"/>
    <w:rsid w:val="00390217"/>
    <w:rsid w:val="0039081C"/>
    <w:rsid w:val="0039090D"/>
    <w:rsid w:val="0039096E"/>
    <w:rsid w:val="00390AD3"/>
    <w:rsid w:val="00390BBD"/>
    <w:rsid w:val="00390E5D"/>
    <w:rsid w:val="00390F64"/>
    <w:rsid w:val="003910BD"/>
    <w:rsid w:val="0039169E"/>
    <w:rsid w:val="0039177F"/>
    <w:rsid w:val="00391C97"/>
    <w:rsid w:val="0039230C"/>
    <w:rsid w:val="00392468"/>
    <w:rsid w:val="00393091"/>
    <w:rsid w:val="0039328D"/>
    <w:rsid w:val="0039376C"/>
    <w:rsid w:val="003937F2"/>
    <w:rsid w:val="00393AC7"/>
    <w:rsid w:val="00393FED"/>
    <w:rsid w:val="0039413A"/>
    <w:rsid w:val="00394579"/>
    <w:rsid w:val="00394B5D"/>
    <w:rsid w:val="00394F93"/>
    <w:rsid w:val="00394FB5"/>
    <w:rsid w:val="0039503D"/>
    <w:rsid w:val="00395097"/>
    <w:rsid w:val="003954FD"/>
    <w:rsid w:val="0039573D"/>
    <w:rsid w:val="00395FB2"/>
    <w:rsid w:val="003960A8"/>
    <w:rsid w:val="0039624C"/>
    <w:rsid w:val="003963A0"/>
    <w:rsid w:val="00396439"/>
    <w:rsid w:val="00396AE3"/>
    <w:rsid w:val="00396B42"/>
    <w:rsid w:val="00396BB5"/>
    <w:rsid w:val="00396D2B"/>
    <w:rsid w:val="00396EC9"/>
    <w:rsid w:val="00396F97"/>
    <w:rsid w:val="003976F6"/>
    <w:rsid w:val="00397974"/>
    <w:rsid w:val="003A00BF"/>
    <w:rsid w:val="003A00CA"/>
    <w:rsid w:val="003A0129"/>
    <w:rsid w:val="003A0419"/>
    <w:rsid w:val="003A05BE"/>
    <w:rsid w:val="003A0D8D"/>
    <w:rsid w:val="003A10AF"/>
    <w:rsid w:val="003A1AA2"/>
    <w:rsid w:val="003A1DA5"/>
    <w:rsid w:val="003A1E85"/>
    <w:rsid w:val="003A23F2"/>
    <w:rsid w:val="003A2521"/>
    <w:rsid w:val="003A2523"/>
    <w:rsid w:val="003A2822"/>
    <w:rsid w:val="003A282C"/>
    <w:rsid w:val="003A3223"/>
    <w:rsid w:val="003A353C"/>
    <w:rsid w:val="003A38DA"/>
    <w:rsid w:val="003A3EEA"/>
    <w:rsid w:val="003A3F4F"/>
    <w:rsid w:val="003A40A6"/>
    <w:rsid w:val="003A40C7"/>
    <w:rsid w:val="003A41BD"/>
    <w:rsid w:val="003A42BC"/>
    <w:rsid w:val="003A42FC"/>
    <w:rsid w:val="003A44EF"/>
    <w:rsid w:val="003A46BB"/>
    <w:rsid w:val="003A4718"/>
    <w:rsid w:val="003A49FA"/>
    <w:rsid w:val="003A4A40"/>
    <w:rsid w:val="003A50D0"/>
    <w:rsid w:val="003A5915"/>
    <w:rsid w:val="003A5980"/>
    <w:rsid w:val="003A59CE"/>
    <w:rsid w:val="003A5BC4"/>
    <w:rsid w:val="003A5F69"/>
    <w:rsid w:val="003A638C"/>
    <w:rsid w:val="003A69F4"/>
    <w:rsid w:val="003A6A75"/>
    <w:rsid w:val="003A6C43"/>
    <w:rsid w:val="003A6CBD"/>
    <w:rsid w:val="003A7001"/>
    <w:rsid w:val="003A718F"/>
    <w:rsid w:val="003A7452"/>
    <w:rsid w:val="003A74A4"/>
    <w:rsid w:val="003A757A"/>
    <w:rsid w:val="003A7FA3"/>
    <w:rsid w:val="003B08B2"/>
    <w:rsid w:val="003B0928"/>
    <w:rsid w:val="003B09B9"/>
    <w:rsid w:val="003B0A19"/>
    <w:rsid w:val="003B0A88"/>
    <w:rsid w:val="003B0B37"/>
    <w:rsid w:val="003B0CB2"/>
    <w:rsid w:val="003B0EC8"/>
    <w:rsid w:val="003B0F9E"/>
    <w:rsid w:val="003B1786"/>
    <w:rsid w:val="003B2003"/>
    <w:rsid w:val="003B2D71"/>
    <w:rsid w:val="003B3051"/>
    <w:rsid w:val="003B309D"/>
    <w:rsid w:val="003B3221"/>
    <w:rsid w:val="003B332A"/>
    <w:rsid w:val="003B346D"/>
    <w:rsid w:val="003B3BF6"/>
    <w:rsid w:val="003B3EFA"/>
    <w:rsid w:val="003B47C9"/>
    <w:rsid w:val="003B4BC7"/>
    <w:rsid w:val="003B4EA7"/>
    <w:rsid w:val="003B4ED8"/>
    <w:rsid w:val="003B4F7B"/>
    <w:rsid w:val="003B5028"/>
    <w:rsid w:val="003B5071"/>
    <w:rsid w:val="003B5370"/>
    <w:rsid w:val="003B552F"/>
    <w:rsid w:val="003B557B"/>
    <w:rsid w:val="003B5742"/>
    <w:rsid w:val="003B57B6"/>
    <w:rsid w:val="003B5845"/>
    <w:rsid w:val="003B5ADF"/>
    <w:rsid w:val="003B616B"/>
    <w:rsid w:val="003B6A97"/>
    <w:rsid w:val="003B6BB2"/>
    <w:rsid w:val="003B6C73"/>
    <w:rsid w:val="003B6E6A"/>
    <w:rsid w:val="003B7461"/>
    <w:rsid w:val="003B748A"/>
    <w:rsid w:val="003B761C"/>
    <w:rsid w:val="003B7AB2"/>
    <w:rsid w:val="003B7BAA"/>
    <w:rsid w:val="003C021E"/>
    <w:rsid w:val="003C02F9"/>
    <w:rsid w:val="003C0335"/>
    <w:rsid w:val="003C0480"/>
    <w:rsid w:val="003C04AF"/>
    <w:rsid w:val="003C05C9"/>
    <w:rsid w:val="003C069F"/>
    <w:rsid w:val="003C08F0"/>
    <w:rsid w:val="003C0A81"/>
    <w:rsid w:val="003C0C22"/>
    <w:rsid w:val="003C0C34"/>
    <w:rsid w:val="003C10AD"/>
    <w:rsid w:val="003C122D"/>
    <w:rsid w:val="003C13CA"/>
    <w:rsid w:val="003C148A"/>
    <w:rsid w:val="003C17EE"/>
    <w:rsid w:val="003C1995"/>
    <w:rsid w:val="003C1AF4"/>
    <w:rsid w:val="003C1B5E"/>
    <w:rsid w:val="003C1B9C"/>
    <w:rsid w:val="003C1E4C"/>
    <w:rsid w:val="003C1F36"/>
    <w:rsid w:val="003C1FEC"/>
    <w:rsid w:val="003C2367"/>
    <w:rsid w:val="003C2552"/>
    <w:rsid w:val="003C2653"/>
    <w:rsid w:val="003C2BA6"/>
    <w:rsid w:val="003C2C61"/>
    <w:rsid w:val="003C326B"/>
    <w:rsid w:val="003C3FD3"/>
    <w:rsid w:val="003C4503"/>
    <w:rsid w:val="003C47E6"/>
    <w:rsid w:val="003C4907"/>
    <w:rsid w:val="003C4956"/>
    <w:rsid w:val="003C4A79"/>
    <w:rsid w:val="003C4A84"/>
    <w:rsid w:val="003C4C89"/>
    <w:rsid w:val="003C4CF6"/>
    <w:rsid w:val="003C4DF5"/>
    <w:rsid w:val="003C518D"/>
    <w:rsid w:val="003C5B68"/>
    <w:rsid w:val="003C5F0F"/>
    <w:rsid w:val="003C5FEB"/>
    <w:rsid w:val="003C6166"/>
    <w:rsid w:val="003C6299"/>
    <w:rsid w:val="003C63D2"/>
    <w:rsid w:val="003C64C7"/>
    <w:rsid w:val="003C68C8"/>
    <w:rsid w:val="003C6D59"/>
    <w:rsid w:val="003C7181"/>
    <w:rsid w:val="003C7402"/>
    <w:rsid w:val="003C7589"/>
    <w:rsid w:val="003C75E3"/>
    <w:rsid w:val="003C7824"/>
    <w:rsid w:val="003C7AF0"/>
    <w:rsid w:val="003C7B9D"/>
    <w:rsid w:val="003C7F0B"/>
    <w:rsid w:val="003D016A"/>
    <w:rsid w:val="003D0231"/>
    <w:rsid w:val="003D02DA"/>
    <w:rsid w:val="003D0C59"/>
    <w:rsid w:val="003D0CBC"/>
    <w:rsid w:val="003D0D0A"/>
    <w:rsid w:val="003D12EF"/>
    <w:rsid w:val="003D17D8"/>
    <w:rsid w:val="003D188E"/>
    <w:rsid w:val="003D19D8"/>
    <w:rsid w:val="003D1DD7"/>
    <w:rsid w:val="003D1DDF"/>
    <w:rsid w:val="003D1EF5"/>
    <w:rsid w:val="003D227D"/>
    <w:rsid w:val="003D2458"/>
    <w:rsid w:val="003D2492"/>
    <w:rsid w:val="003D258B"/>
    <w:rsid w:val="003D2712"/>
    <w:rsid w:val="003D2718"/>
    <w:rsid w:val="003D2B0C"/>
    <w:rsid w:val="003D3259"/>
    <w:rsid w:val="003D3436"/>
    <w:rsid w:val="003D34BF"/>
    <w:rsid w:val="003D37C2"/>
    <w:rsid w:val="003D420F"/>
    <w:rsid w:val="003D4214"/>
    <w:rsid w:val="003D4487"/>
    <w:rsid w:val="003D4BF9"/>
    <w:rsid w:val="003D4F8F"/>
    <w:rsid w:val="003D50B3"/>
    <w:rsid w:val="003D50E8"/>
    <w:rsid w:val="003D520E"/>
    <w:rsid w:val="003D5398"/>
    <w:rsid w:val="003D5A95"/>
    <w:rsid w:val="003D5F2D"/>
    <w:rsid w:val="003D6178"/>
    <w:rsid w:val="003D61DD"/>
    <w:rsid w:val="003D6427"/>
    <w:rsid w:val="003D67BF"/>
    <w:rsid w:val="003D6A6E"/>
    <w:rsid w:val="003D6C72"/>
    <w:rsid w:val="003D6D05"/>
    <w:rsid w:val="003D6E0A"/>
    <w:rsid w:val="003D6E72"/>
    <w:rsid w:val="003D6EB2"/>
    <w:rsid w:val="003D70CA"/>
    <w:rsid w:val="003D7100"/>
    <w:rsid w:val="003D729E"/>
    <w:rsid w:val="003D771B"/>
    <w:rsid w:val="003D79C0"/>
    <w:rsid w:val="003D7AC8"/>
    <w:rsid w:val="003D7D3D"/>
    <w:rsid w:val="003E0067"/>
    <w:rsid w:val="003E03C9"/>
    <w:rsid w:val="003E05E7"/>
    <w:rsid w:val="003E061D"/>
    <w:rsid w:val="003E0622"/>
    <w:rsid w:val="003E0657"/>
    <w:rsid w:val="003E0D81"/>
    <w:rsid w:val="003E135C"/>
    <w:rsid w:val="003E13E0"/>
    <w:rsid w:val="003E1671"/>
    <w:rsid w:val="003E1D80"/>
    <w:rsid w:val="003E1EE6"/>
    <w:rsid w:val="003E2058"/>
    <w:rsid w:val="003E25D4"/>
    <w:rsid w:val="003E2706"/>
    <w:rsid w:val="003E2E3E"/>
    <w:rsid w:val="003E2EE6"/>
    <w:rsid w:val="003E2F7D"/>
    <w:rsid w:val="003E3122"/>
    <w:rsid w:val="003E33BA"/>
    <w:rsid w:val="003E3890"/>
    <w:rsid w:val="003E396F"/>
    <w:rsid w:val="003E3A92"/>
    <w:rsid w:val="003E3B83"/>
    <w:rsid w:val="003E3C3A"/>
    <w:rsid w:val="003E3D1A"/>
    <w:rsid w:val="003E3DE7"/>
    <w:rsid w:val="003E3F4E"/>
    <w:rsid w:val="003E467D"/>
    <w:rsid w:val="003E4911"/>
    <w:rsid w:val="003E499C"/>
    <w:rsid w:val="003E500D"/>
    <w:rsid w:val="003E508E"/>
    <w:rsid w:val="003E5322"/>
    <w:rsid w:val="003E5347"/>
    <w:rsid w:val="003E566D"/>
    <w:rsid w:val="003E57BE"/>
    <w:rsid w:val="003E5B09"/>
    <w:rsid w:val="003E5BD4"/>
    <w:rsid w:val="003E5C74"/>
    <w:rsid w:val="003E5CB4"/>
    <w:rsid w:val="003E70CD"/>
    <w:rsid w:val="003E7147"/>
    <w:rsid w:val="003E724F"/>
    <w:rsid w:val="003E7275"/>
    <w:rsid w:val="003E72CD"/>
    <w:rsid w:val="003E7FDB"/>
    <w:rsid w:val="003F0615"/>
    <w:rsid w:val="003F0706"/>
    <w:rsid w:val="003F0899"/>
    <w:rsid w:val="003F100C"/>
    <w:rsid w:val="003F1079"/>
    <w:rsid w:val="003F1872"/>
    <w:rsid w:val="003F19BA"/>
    <w:rsid w:val="003F1CFF"/>
    <w:rsid w:val="003F1D2B"/>
    <w:rsid w:val="003F2324"/>
    <w:rsid w:val="003F2C31"/>
    <w:rsid w:val="003F2D06"/>
    <w:rsid w:val="003F2D0E"/>
    <w:rsid w:val="003F33BA"/>
    <w:rsid w:val="003F3609"/>
    <w:rsid w:val="003F37A9"/>
    <w:rsid w:val="003F38D9"/>
    <w:rsid w:val="003F3D87"/>
    <w:rsid w:val="003F4129"/>
    <w:rsid w:val="003F46B0"/>
    <w:rsid w:val="003F475B"/>
    <w:rsid w:val="003F4FE2"/>
    <w:rsid w:val="003F56DB"/>
    <w:rsid w:val="003F5A9F"/>
    <w:rsid w:val="003F5BE2"/>
    <w:rsid w:val="003F6038"/>
    <w:rsid w:val="003F6089"/>
    <w:rsid w:val="003F6AE5"/>
    <w:rsid w:val="003F6D24"/>
    <w:rsid w:val="003F6EDF"/>
    <w:rsid w:val="003F6F13"/>
    <w:rsid w:val="003F7256"/>
    <w:rsid w:val="003F74F5"/>
    <w:rsid w:val="003F76EF"/>
    <w:rsid w:val="003F79A6"/>
    <w:rsid w:val="003F79B8"/>
    <w:rsid w:val="003F7C4F"/>
    <w:rsid w:val="003F7C50"/>
    <w:rsid w:val="004007C1"/>
    <w:rsid w:val="00400C62"/>
    <w:rsid w:val="00400C72"/>
    <w:rsid w:val="00400F7F"/>
    <w:rsid w:val="004017E9"/>
    <w:rsid w:val="00401800"/>
    <w:rsid w:val="00401B06"/>
    <w:rsid w:val="00401F6F"/>
    <w:rsid w:val="00401FC2"/>
    <w:rsid w:val="00402040"/>
    <w:rsid w:val="00402B9A"/>
    <w:rsid w:val="00402BFC"/>
    <w:rsid w:val="00402C09"/>
    <w:rsid w:val="00402FCB"/>
    <w:rsid w:val="00403228"/>
    <w:rsid w:val="0040333C"/>
    <w:rsid w:val="00403A32"/>
    <w:rsid w:val="00403CBB"/>
    <w:rsid w:val="00403D4A"/>
    <w:rsid w:val="00403E9E"/>
    <w:rsid w:val="004040A1"/>
    <w:rsid w:val="0040427A"/>
    <w:rsid w:val="0040460A"/>
    <w:rsid w:val="0040463C"/>
    <w:rsid w:val="00404678"/>
    <w:rsid w:val="0040476F"/>
    <w:rsid w:val="00405021"/>
    <w:rsid w:val="00405573"/>
    <w:rsid w:val="00405613"/>
    <w:rsid w:val="00405769"/>
    <w:rsid w:val="00405AC6"/>
    <w:rsid w:val="00405EEB"/>
    <w:rsid w:val="004062E9"/>
    <w:rsid w:val="00406310"/>
    <w:rsid w:val="0040654C"/>
    <w:rsid w:val="0040668A"/>
    <w:rsid w:val="0040687C"/>
    <w:rsid w:val="004069E4"/>
    <w:rsid w:val="00406A8F"/>
    <w:rsid w:val="00406BC0"/>
    <w:rsid w:val="00406BF0"/>
    <w:rsid w:val="004078B0"/>
    <w:rsid w:val="00407CC5"/>
    <w:rsid w:val="00407E80"/>
    <w:rsid w:val="0041004F"/>
    <w:rsid w:val="004104F5"/>
    <w:rsid w:val="00410E1F"/>
    <w:rsid w:val="00410E63"/>
    <w:rsid w:val="00410F9B"/>
    <w:rsid w:val="004110B8"/>
    <w:rsid w:val="00411136"/>
    <w:rsid w:val="00411286"/>
    <w:rsid w:val="0041146E"/>
    <w:rsid w:val="00411628"/>
    <w:rsid w:val="0041178D"/>
    <w:rsid w:val="004117E3"/>
    <w:rsid w:val="004117F2"/>
    <w:rsid w:val="00411826"/>
    <w:rsid w:val="00411897"/>
    <w:rsid w:val="0041195C"/>
    <w:rsid w:val="00411D8A"/>
    <w:rsid w:val="00411F96"/>
    <w:rsid w:val="00411FE3"/>
    <w:rsid w:val="004124C6"/>
    <w:rsid w:val="00412C0B"/>
    <w:rsid w:val="00412C8F"/>
    <w:rsid w:val="00413107"/>
    <w:rsid w:val="0041333F"/>
    <w:rsid w:val="004133EF"/>
    <w:rsid w:val="004137FF"/>
    <w:rsid w:val="00413A48"/>
    <w:rsid w:val="00413AA5"/>
    <w:rsid w:val="00413B58"/>
    <w:rsid w:val="00413B97"/>
    <w:rsid w:val="00413DB7"/>
    <w:rsid w:val="00413DB8"/>
    <w:rsid w:val="00413ECF"/>
    <w:rsid w:val="00413EFC"/>
    <w:rsid w:val="0041410B"/>
    <w:rsid w:val="00414152"/>
    <w:rsid w:val="00414365"/>
    <w:rsid w:val="004144B8"/>
    <w:rsid w:val="004145B7"/>
    <w:rsid w:val="004147C2"/>
    <w:rsid w:val="00414AB4"/>
    <w:rsid w:val="00414FE5"/>
    <w:rsid w:val="004152F6"/>
    <w:rsid w:val="004154D5"/>
    <w:rsid w:val="00415633"/>
    <w:rsid w:val="00415798"/>
    <w:rsid w:val="0041589B"/>
    <w:rsid w:val="004158C9"/>
    <w:rsid w:val="00415F6F"/>
    <w:rsid w:val="004160E2"/>
    <w:rsid w:val="004162A7"/>
    <w:rsid w:val="00416769"/>
    <w:rsid w:val="00416B3F"/>
    <w:rsid w:val="00416B6E"/>
    <w:rsid w:val="004170E9"/>
    <w:rsid w:val="004172BC"/>
    <w:rsid w:val="004172D9"/>
    <w:rsid w:val="00417466"/>
    <w:rsid w:val="004174B8"/>
    <w:rsid w:val="0041780E"/>
    <w:rsid w:val="00417AFC"/>
    <w:rsid w:val="00417CB8"/>
    <w:rsid w:val="00417F0C"/>
    <w:rsid w:val="004200D6"/>
    <w:rsid w:val="004203F7"/>
    <w:rsid w:val="0042060B"/>
    <w:rsid w:val="00420806"/>
    <w:rsid w:val="00420CEA"/>
    <w:rsid w:val="00420D2B"/>
    <w:rsid w:val="00420F4E"/>
    <w:rsid w:val="004210F6"/>
    <w:rsid w:val="0042136D"/>
    <w:rsid w:val="00421734"/>
    <w:rsid w:val="00422223"/>
    <w:rsid w:val="00422301"/>
    <w:rsid w:val="00422D78"/>
    <w:rsid w:val="00422EF2"/>
    <w:rsid w:val="0042322F"/>
    <w:rsid w:val="0042340A"/>
    <w:rsid w:val="00423753"/>
    <w:rsid w:val="00423862"/>
    <w:rsid w:val="00423A07"/>
    <w:rsid w:val="00423D0D"/>
    <w:rsid w:val="00423E66"/>
    <w:rsid w:val="00424028"/>
    <w:rsid w:val="00424190"/>
    <w:rsid w:val="00424473"/>
    <w:rsid w:val="00424735"/>
    <w:rsid w:val="00424DC5"/>
    <w:rsid w:val="00424DFE"/>
    <w:rsid w:val="00424E66"/>
    <w:rsid w:val="0042528F"/>
    <w:rsid w:val="00425892"/>
    <w:rsid w:val="00425C55"/>
    <w:rsid w:val="004260A0"/>
    <w:rsid w:val="0042622F"/>
    <w:rsid w:val="004268F3"/>
    <w:rsid w:val="004274C2"/>
    <w:rsid w:val="0042755D"/>
    <w:rsid w:val="004275D8"/>
    <w:rsid w:val="00427688"/>
    <w:rsid w:val="004276D1"/>
    <w:rsid w:val="00427986"/>
    <w:rsid w:val="00427D70"/>
    <w:rsid w:val="00427F1D"/>
    <w:rsid w:val="00427F4D"/>
    <w:rsid w:val="00427F94"/>
    <w:rsid w:val="0043011F"/>
    <w:rsid w:val="004305CC"/>
    <w:rsid w:val="00430674"/>
    <w:rsid w:val="004306DB"/>
    <w:rsid w:val="004309AA"/>
    <w:rsid w:val="00430C52"/>
    <w:rsid w:val="00430D85"/>
    <w:rsid w:val="00430EB1"/>
    <w:rsid w:val="004311D2"/>
    <w:rsid w:val="004314F8"/>
    <w:rsid w:val="004317F4"/>
    <w:rsid w:val="00431946"/>
    <w:rsid w:val="00431EA8"/>
    <w:rsid w:val="00432174"/>
    <w:rsid w:val="004321AA"/>
    <w:rsid w:val="004322C1"/>
    <w:rsid w:val="00432A60"/>
    <w:rsid w:val="004330A2"/>
    <w:rsid w:val="004333D4"/>
    <w:rsid w:val="00433AF4"/>
    <w:rsid w:val="00433C08"/>
    <w:rsid w:val="00433C5B"/>
    <w:rsid w:val="004341E6"/>
    <w:rsid w:val="00434BF6"/>
    <w:rsid w:val="00434D2C"/>
    <w:rsid w:val="00434FB9"/>
    <w:rsid w:val="00435116"/>
    <w:rsid w:val="0043516E"/>
    <w:rsid w:val="00435252"/>
    <w:rsid w:val="0043532E"/>
    <w:rsid w:val="004354F7"/>
    <w:rsid w:val="00435720"/>
    <w:rsid w:val="00435A7B"/>
    <w:rsid w:val="00435A89"/>
    <w:rsid w:val="00435B68"/>
    <w:rsid w:val="00435C09"/>
    <w:rsid w:val="00435C80"/>
    <w:rsid w:val="00436042"/>
    <w:rsid w:val="004360E6"/>
    <w:rsid w:val="004361C0"/>
    <w:rsid w:val="00436255"/>
    <w:rsid w:val="004365F5"/>
    <w:rsid w:val="004366DE"/>
    <w:rsid w:val="004368F6"/>
    <w:rsid w:val="004369EF"/>
    <w:rsid w:val="00436B7C"/>
    <w:rsid w:val="00436D99"/>
    <w:rsid w:val="00436E27"/>
    <w:rsid w:val="004370AA"/>
    <w:rsid w:val="0043798B"/>
    <w:rsid w:val="00437FDC"/>
    <w:rsid w:val="0044016D"/>
    <w:rsid w:val="0044016F"/>
    <w:rsid w:val="004404A5"/>
    <w:rsid w:val="004404AA"/>
    <w:rsid w:val="004409B8"/>
    <w:rsid w:val="00440B7B"/>
    <w:rsid w:val="004410E5"/>
    <w:rsid w:val="004411A6"/>
    <w:rsid w:val="0044124E"/>
    <w:rsid w:val="00441444"/>
    <w:rsid w:val="00441DFA"/>
    <w:rsid w:val="00441FDF"/>
    <w:rsid w:val="004420B7"/>
    <w:rsid w:val="004420DF"/>
    <w:rsid w:val="004422EE"/>
    <w:rsid w:val="00442735"/>
    <w:rsid w:val="00442A01"/>
    <w:rsid w:val="00442AD6"/>
    <w:rsid w:val="00442B55"/>
    <w:rsid w:val="00442BC6"/>
    <w:rsid w:val="0044321F"/>
    <w:rsid w:val="00443446"/>
    <w:rsid w:val="004436E4"/>
    <w:rsid w:val="0044399B"/>
    <w:rsid w:val="00443B01"/>
    <w:rsid w:val="00443C76"/>
    <w:rsid w:val="00443FD2"/>
    <w:rsid w:val="00443FF4"/>
    <w:rsid w:val="004440B7"/>
    <w:rsid w:val="00444595"/>
    <w:rsid w:val="004446F4"/>
    <w:rsid w:val="00444793"/>
    <w:rsid w:val="004447BD"/>
    <w:rsid w:val="00444DCD"/>
    <w:rsid w:val="00445262"/>
    <w:rsid w:val="004455C0"/>
    <w:rsid w:val="004455CA"/>
    <w:rsid w:val="00445A44"/>
    <w:rsid w:val="00445BAC"/>
    <w:rsid w:val="00445CA7"/>
    <w:rsid w:val="00445DBE"/>
    <w:rsid w:val="00445F60"/>
    <w:rsid w:val="00446417"/>
    <w:rsid w:val="004465E9"/>
    <w:rsid w:val="0044674B"/>
    <w:rsid w:val="00446754"/>
    <w:rsid w:val="00446797"/>
    <w:rsid w:val="00446F58"/>
    <w:rsid w:val="004470B0"/>
    <w:rsid w:val="00447160"/>
    <w:rsid w:val="00447249"/>
    <w:rsid w:val="00447A1B"/>
    <w:rsid w:val="00447B9E"/>
    <w:rsid w:val="00447F59"/>
    <w:rsid w:val="00450167"/>
    <w:rsid w:val="004501A7"/>
    <w:rsid w:val="00450347"/>
    <w:rsid w:val="0045043D"/>
    <w:rsid w:val="004507BB"/>
    <w:rsid w:val="00450801"/>
    <w:rsid w:val="00450839"/>
    <w:rsid w:val="00450898"/>
    <w:rsid w:val="004508A7"/>
    <w:rsid w:val="00450902"/>
    <w:rsid w:val="00450A60"/>
    <w:rsid w:val="00450CAF"/>
    <w:rsid w:val="00450DFC"/>
    <w:rsid w:val="00450EB7"/>
    <w:rsid w:val="00450F3F"/>
    <w:rsid w:val="00450FB0"/>
    <w:rsid w:val="00451332"/>
    <w:rsid w:val="004514A4"/>
    <w:rsid w:val="00451957"/>
    <w:rsid w:val="004525F8"/>
    <w:rsid w:val="00452707"/>
    <w:rsid w:val="00452750"/>
    <w:rsid w:val="00452AC8"/>
    <w:rsid w:val="00452B17"/>
    <w:rsid w:val="00452B91"/>
    <w:rsid w:val="00452C23"/>
    <w:rsid w:val="00452E11"/>
    <w:rsid w:val="00452E8A"/>
    <w:rsid w:val="00452EB0"/>
    <w:rsid w:val="00452FF4"/>
    <w:rsid w:val="00453155"/>
    <w:rsid w:val="00453184"/>
    <w:rsid w:val="00453264"/>
    <w:rsid w:val="004532CA"/>
    <w:rsid w:val="004532CF"/>
    <w:rsid w:val="004536AC"/>
    <w:rsid w:val="00453869"/>
    <w:rsid w:val="00453976"/>
    <w:rsid w:val="00453F9E"/>
    <w:rsid w:val="004542AD"/>
    <w:rsid w:val="00454481"/>
    <w:rsid w:val="0045481A"/>
    <w:rsid w:val="00454839"/>
    <w:rsid w:val="00454C20"/>
    <w:rsid w:val="00454C2D"/>
    <w:rsid w:val="00454C41"/>
    <w:rsid w:val="00454DEC"/>
    <w:rsid w:val="004550BD"/>
    <w:rsid w:val="00455316"/>
    <w:rsid w:val="004555AC"/>
    <w:rsid w:val="00455721"/>
    <w:rsid w:val="00455C1A"/>
    <w:rsid w:val="00455E68"/>
    <w:rsid w:val="0045607D"/>
    <w:rsid w:val="00456316"/>
    <w:rsid w:val="00456390"/>
    <w:rsid w:val="004567F8"/>
    <w:rsid w:val="00456C4C"/>
    <w:rsid w:val="00457016"/>
    <w:rsid w:val="00457590"/>
    <w:rsid w:val="0045762C"/>
    <w:rsid w:val="00457802"/>
    <w:rsid w:val="00457856"/>
    <w:rsid w:val="00457B75"/>
    <w:rsid w:val="00460794"/>
    <w:rsid w:val="00460ABB"/>
    <w:rsid w:val="00460D6A"/>
    <w:rsid w:val="00460E3F"/>
    <w:rsid w:val="00461085"/>
    <w:rsid w:val="0046130E"/>
    <w:rsid w:val="00461892"/>
    <w:rsid w:val="00461D43"/>
    <w:rsid w:val="00462A50"/>
    <w:rsid w:val="00462AF9"/>
    <w:rsid w:val="00462BF0"/>
    <w:rsid w:val="00463178"/>
    <w:rsid w:val="004635A1"/>
    <w:rsid w:val="00463A73"/>
    <w:rsid w:val="0046403D"/>
    <w:rsid w:val="00464241"/>
    <w:rsid w:val="0046443C"/>
    <w:rsid w:val="00464BEF"/>
    <w:rsid w:val="00464CA0"/>
    <w:rsid w:val="00464FB7"/>
    <w:rsid w:val="004650B8"/>
    <w:rsid w:val="004653C3"/>
    <w:rsid w:val="00465441"/>
    <w:rsid w:val="0046567F"/>
    <w:rsid w:val="00465934"/>
    <w:rsid w:val="00465A68"/>
    <w:rsid w:val="00465DEB"/>
    <w:rsid w:val="00465FAD"/>
    <w:rsid w:val="00466227"/>
    <w:rsid w:val="0046649F"/>
    <w:rsid w:val="0046674A"/>
    <w:rsid w:val="00466924"/>
    <w:rsid w:val="004671D2"/>
    <w:rsid w:val="00467539"/>
    <w:rsid w:val="00467834"/>
    <w:rsid w:val="00467851"/>
    <w:rsid w:val="004678EB"/>
    <w:rsid w:val="00467A1C"/>
    <w:rsid w:val="00467C32"/>
    <w:rsid w:val="004701E5"/>
    <w:rsid w:val="00470415"/>
    <w:rsid w:val="00470BF9"/>
    <w:rsid w:val="00470DA8"/>
    <w:rsid w:val="00470E35"/>
    <w:rsid w:val="00470F7E"/>
    <w:rsid w:val="0047112E"/>
    <w:rsid w:val="00471485"/>
    <w:rsid w:val="00471B69"/>
    <w:rsid w:val="00471C4D"/>
    <w:rsid w:val="00471F74"/>
    <w:rsid w:val="004722C7"/>
    <w:rsid w:val="004723E1"/>
    <w:rsid w:val="004727CD"/>
    <w:rsid w:val="00472A32"/>
    <w:rsid w:val="00472B0A"/>
    <w:rsid w:val="00472C1E"/>
    <w:rsid w:val="00472DA9"/>
    <w:rsid w:val="00472FA7"/>
    <w:rsid w:val="00473287"/>
    <w:rsid w:val="00473438"/>
    <w:rsid w:val="004739D1"/>
    <w:rsid w:val="00473A38"/>
    <w:rsid w:val="00474061"/>
    <w:rsid w:val="00474068"/>
    <w:rsid w:val="004752CD"/>
    <w:rsid w:val="00475389"/>
    <w:rsid w:val="00475728"/>
    <w:rsid w:val="00475810"/>
    <w:rsid w:val="00475EE8"/>
    <w:rsid w:val="00476156"/>
    <w:rsid w:val="0047618B"/>
    <w:rsid w:val="0047641E"/>
    <w:rsid w:val="0047677A"/>
    <w:rsid w:val="00476A21"/>
    <w:rsid w:val="00476AD8"/>
    <w:rsid w:val="00476AEA"/>
    <w:rsid w:val="00476C44"/>
    <w:rsid w:val="00477153"/>
    <w:rsid w:val="00477303"/>
    <w:rsid w:val="004777C1"/>
    <w:rsid w:val="004777E7"/>
    <w:rsid w:val="00477931"/>
    <w:rsid w:val="00477BA4"/>
    <w:rsid w:val="00477C8E"/>
    <w:rsid w:val="00477E4F"/>
    <w:rsid w:val="00477FE3"/>
    <w:rsid w:val="0048003C"/>
    <w:rsid w:val="00480739"/>
    <w:rsid w:val="00480742"/>
    <w:rsid w:val="004809CD"/>
    <w:rsid w:val="00480B11"/>
    <w:rsid w:val="00481085"/>
    <w:rsid w:val="00481195"/>
    <w:rsid w:val="00481212"/>
    <w:rsid w:val="004814B6"/>
    <w:rsid w:val="004818D2"/>
    <w:rsid w:val="004819DB"/>
    <w:rsid w:val="00482228"/>
    <w:rsid w:val="004822D1"/>
    <w:rsid w:val="004824DB"/>
    <w:rsid w:val="00482551"/>
    <w:rsid w:val="004827A2"/>
    <w:rsid w:val="00482BB8"/>
    <w:rsid w:val="00483445"/>
    <w:rsid w:val="00483DF0"/>
    <w:rsid w:val="00484278"/>
    <w:rsid w:val="00484289"/>
    <w:rsid w:val="004842E2"/>
    <w:rsid w:val="004845CF"/>
    <w:rsid w:val="00484AC1"/>
    <w:rsid w:val="00484C72"/>
    <w:rsid w:val="00484F76"/>
    <w:rsid w:val="00484F80"/>
    <w:rsid w:val="0048510A"/>
    <w:rsid w:val="004851B8"/>
    <w:rsid w:val="00485322"/>
    <w:rsid w:val="0048538A"/>
    <w:rsid w:val="00485892"/>
    <w:rsid w:val="0048596D"/>
    <w:rsid w:val="00485BEE"/>
    <w:rsid w:val="00485CA4"/>
    <w:rsid w:val="00485E0B"/>
    <w:rsid w:val="00485EF5"/>
    <w:rsid w:val="00486517"/>
    <w:rsid w:val="0048673F"/>
    <w:rsid w:val="0048686F"/>
    <w:rsid w:val="00486E6A"/>
    <w:rsid w:val="0048725F"/>
    <w:rsid w:val="0048735C"/>
    <w:rsid w:val="0048748E"/>
    <w:rsid w:val="00487599"/>
    <w:rsid w:val="004877B7"/>
    <w:rsid w:val="0048798B"/>
    <w:rsid w:val="00487B86"/>
    <w:rsid w:val="00487C45"/>
    <w:rsid w:val="00487CAE"/>
    <w:rsid w:val="00487F5E"/>
    <w:rsid w:val="00487FC3"/>
    <w:rsid w:val="0049022E"/>
    <w:rsid w:val="004905EC"/>
    <w:rsid w:val="004909F6"/>
    <w:rsid w:val="00490E51"/>
    <w:rsid w:val="00490EA5"/>
    <w:rsid w:val="00490EDB"/>
    <w:rsid w:val="0049115A"/>
    <w:rsid w:val="004916BA"/>
    <w:rsid w:val="004917E6"/>
    <w:rsid w:val="00491817"/>
    <w:rsid w:val="00491A9B"/>
    <w:rsid w:val="00491B25"/>
    <w:rsid w:val="00491C16"/>
    <w:rsid w:val="00491CCE"/>
    <w:rsid w:val="00491D85"/>
    <w:rsid w:val="00491E50"/>
    <w:rsid w:val="00491E67"/>
    <w:rsid w:val="0049210A"/>
    <w:rsid w:val="00492162"/>
    <w:rsid w:val="004922F0"/>
    <w:rsid w:val="00492322"/>
    <w:rsid w:val="00492368"/>
    <w:rsid w:val="004923DB"/>
    <w:rsid w:val="004925B0"/>
    <w:rsid w:val="00492648"/>
    <w:rsid w:val="0049297C"/>
    <w:rsid w:val="00493832"/>
    <w:rsid w:val="00493939"/>
    <w:rsid w:val="0049431D"/>
    <w:rsid w:val="0049451D"/>
    <w:rsid w:val="00494991"/>
    <w:rsid w:val="00494BB4"/>
    <w:rsid w:val="00494C43"/>
    <w:rsid w:val="00494CD2"/>
    <w:rsid w:val="00494E63"/>
    <w:rsid w:val="00494EE5"/>
    <w:rsid w:val="0049503C"/>
    <w:rsid w:val="0049534B"/>
    <w:rsid w:val="00495710"/>
    <w:rsid w:val="00495899"/>
    <w:rsid w:val="00495A24"/>
    <w:rsid w:val="00495B00"/>
    <w:rsid w:val="00495B0C"/>
    <w:rsid w:val="00495B8B"/>
    <w:rsid w:val="00495FF8"/>
    <w:rsid w:val="00496041"/>
    <w:rsid w:val="004960AF"/>
    <w:rsid w:val="0049641A"/>
    <w:rsid w:val="0049698F"/>
    <w:rsid w:val="00496FC1"/>
    <w:rsid w:val="0049732D"/>
    <w:rsid w:val="00497584"/>
    <w:rsid w:val="0049799A"/>
    <w:rsid w:val="00497B5A"/>
    <w:rsid w:val="00497BE1"/>
    <w:rsid w:val="00497BF6"/>
    <w:rsid w:val="00497EB4"/>
    <w:rsid w:val="004A03DB"/>
    <w:rsid w:val="004A05CE"/>
    <w:rsid w:val="004A061C"/>
    <w:rsid w:val="004A072E"/>
    <w:rsid w:val="004A08E4"/>
    <w:rsid w:val="004A0A23"/>
    <w:rsid w:val="004A0BBC"/>
    <w:rsid w:val="004A0C85"/>
    <w:rsid w:val="004A0CE7"/>
    <w:rsid w:val="004A0D22"/>
    <w:rsid w:val="004A1304"/>
    <w:rsid w:val="004A1907"/>
    <w:rsid w:val="004A1936"/>
    <w:rsid w:val="004A1BAB"/>
    <w:rsid w:val="004A1BB9"/>
    <w:rsid w:val="004A1C01"/>
    <w:rsid w:val="004A1D1D"/>
    <w:rsid w:val="004A1D6B"/>
    <w:rsid w:val="004A1DC1"/>
    <w:rsid w:val="004A204D"/>
    <w:rsid w:val="004A233C"/>
    <w:rsid w:val="004A2347"/>
    <w:rsid w:val="004A2448"/>
    <w:rsid w:val="004A24D1"/>
    <w:rsid w:val="004A2600"/>
    <w:rsid w:val="004A26E1"/>
    <w:rsid w:val="004A270B"/>
    <w:rsid w:val="004A2923"/>
    <w:rsid w:val="004A2983"/>
    <w:rsid w:val="004A2CA2"/>
    <w:rsid w:val="004A2EE2"/>
    <w:rsid w:val="004A2FF3"/>
    <w:rsid w:val="004A3083"/>
    <w:rsid w:val="004A346A"/>
    <w:rsid w:val="004A3B33"/>
    <w:rsid w:val="004A3F0E"/>
    <w:rsid w:val="004A44ED"/>
    <w:rsid w:val="004A497E"/>
    <w:rsid w:val="004A4EF2"/>
    <w:rsid w:val="004A4F52"/>
    <w:rsid w:val="004A4F68"/>
    <w:rsid w:val="004A5129"/>
    <w:rsid w:val="004A58DA"/>
    <w:rsid w:val="004A58F4"/>
    <w:rsid w:val="004A5900"/>
    <w:rsid w:val="004A5C5E"/>
    <w:rsid w:val="004A652C"/>
    <w:rsid w:val="004A6631"/>
    <w:rsid w:val="004A6A23"/>
    <w:rsid w:val="004A7464"/>
    <w:rsid w:val="004A7C11"/>
    <w:rsid w:val="004B05B8"/>
    <w:rsid w:val="004B05BB"/>
    <w:rsid w:val="004B06E9"/>
    <w:rsid w:val="004B0A52"/>
    <w:rsid w:val="004B0C7A"/>
    <w:rsid w:val="004B0FFD"/>
    <w:rsid w:val="004B1090"/>
    <w:rsid w:val="004B12B5"/>
    <w:rsid w:val="004B131D"/>
    <w:rsid w:val="004B135A"/>
    <w:rsid w:val="004B177B"/>
    <w:rsid w:val="004B186B"/>
    <w:rsid w:val="004B18B2"/>
    <w:rsid w:val="004B199F"/>
    <w:rsid w:val="004B1BA7"/>
    <w:rsid w:val="004B20C3"/>
    <w:rsid w:val="004B2138"/>
    <w:rsid w:val="004B240E"/>
    <w:rsid w:val="004B2950"/>
    <w:rsid w:val="004B2B2C"/>
    <w:rsid w:val="004B2CBF"/>
    <w:rsid w:val="004B2EAE"/>
    <w:rsid w:val="004B30E3"/>
    <w:rsid w:val="004B31FF"/>
    <w:rsid w:val="004B3363"/>
    <w:rsid w:val="004B33E4"/>
    <w:rsid w:val="004B3536"/>
    <w:rsid w:val="004B39E9"/>
    <w:rsid w:val="004B3D55"/>
    <w:rsid w:val="004B3DBE"/>
    <w:rsid w:val="004B4066"/>
    <w:rsid w:val="004B4393"/>
    <w:rsid w:val="004B4971"/>
    <w:rsid w:val="004B49D7"/>
    <w:rsid w:val="004B4E75"/>
    <w:rsid w:val="004B516F"/>
    <w:rsid w:val="004B5457"/>
    <w:rsid w:val="004B5828"/>
    <w:rsid w:val="004B5992"/>
    <w:rsid w:val="004B5DF5"/>
    <w:rsid w:val="004B63EB"/>
    <w:rsid w:val="004B649B"/>
    <w:rsid w:val="004B69CC"/>
    <w:rsid w:val="004B6A91"/>
    <w:rsid w:val="004B6EC4"/>
    <w:rsid w:val="004B6F04"/>
    <w:rsid w:val="004B7031"/>
    <w:rsid w:val="004B7966"/>
    <w:rsid w:val="004B7AA3"/>
    <w:rsid w:val="004B7C42"/>
    <w:rsid w:val="004C00DA"/>
    <w:rsid w:val="004C05B4"/>
    <w:rsid w:val="004C0628"/>
    <w:rsid w:val="004C064F"/>
    <w:rsid w:val="004C0BDD"/>
    <w:rsid w:val="004C0C07"/>
    <w:rsid w:val="004C0F9A"/>
    <w:rsid w:val="004C1002"/>
    <w:rsid w:val="004C13F0"/>
    <w:rsid w:val="004C149C"/>
    <w:rsid w:val="004C1C42"/>
    <w:rsid w:val="004C1C68"/>
    <w:rsid w:val="004C1F77"/>
    <w:rsid w:val="004C1F83"/>
    <w:rsid w:val="004C20CE"/>
    <w:rsid w:val="004C2119"/>
    <w:rsid w:val="004C2498"/>
    <w:rsid w:val="004C2739"/>
    <w:rsid w:val="004C2A6B"/>
    <w:rsid w:val="004C2DC9"/>
    <w:rsid w:val="004C2FC7"/>
    <w:rsid w:val="004C3629"/>
    <w:rsid w:val="004C3978"/>
    <w:rsid w:val="004C3DBB"/>
    <w:rsid w:val="004C40E9"/>
    <w:rsid w:val="004C41AA"/>
    <w:rsid w:val="004C4288"/>
    <w:rsid w:val="004C4936"/>
    <w:rsid w:val="004C4A28"/>
    <w:rsid w:val="004C4EE2"/>
    <w:rsid w:val="004C5456"/>
    <w:rsid w:val="004C5991"/>
    <w:rsid w:val="004C5C41"/>
    <w:rsid w:val="004C5F48"/>
    <w:rsid w:val="004C6123"/>
    <w:rsid w:val="004C639D"/>
    <w:rsid w:val="004C64A2"/>
    <w:rsid w:val="004C6B35"/>
    <w:rsid w:val="004C6D1E"/>
    <w:rsid w:val="004C75A3"/>
    <w:rsid w:val="004C765A"/>
    <w:rsid w:val="004C7751"/>
    <w:rsid w:val="004C7C9D"/>
    <w:rsid w:val="004D0128"/>
    <w:rsid w:val="004D0AD5"/>
    <w:rsid w:val="004D0C8C"/>
    <w:rsid w:val="004D0E52"/>
    <w:rsid w:val="004D128F"/>
    <w:rsid w:val="004D12B8"/>
    <w:rsid w:val="004D156F"/>
    <w:rsid w:val="004D1571"/>
    <w:rsid w:val="004D181C"/>
    <w:rsid w:val="004D1DB2"/>
    <w:rsid w:val="004D1DE0"/>
    <w:rsid w:val="004D1DF6"/>
    <w:rsid w:val="004D207C"/>
    <w:rsid w:val="004D21FC"/>
    <w:rsid w:val="004D252A"/>
    <w:rsid w:val="004D27F6"/>
    <w:rsid w:val="004D297A"/>
    <w:rsid w:val="004D308C"/>
    <w:rsid w:val="004D373F"/>
    <w:rsid w:val="004D38F8"/>
    <w:rsid w:val="004D39DB"/>
    <w:rsid w:val="004D39E3"/>
    <w:rsid w:val="004D3BA5"/>
    <w:rsid w:val="004D3D1C"/>
    <w:rsid w:val="004D3D94"/>
    <w:rsid w:val="004D4BFA"/>
    <w:rsid w:val="004D4CFB"/>
    <w:rsid w:val="004D52FA"/>
    <w:rsid w:val="004D576D"/>
    <w:rsid w:val="004D5869"/>
    <w:rsid w:val="004D5B59"/>
    <w:rsid w:val="004D5F23"/>
    <w:rsid w:val="004D60C8"/>
    <w:rsid w:val="004D6117"/>
    <w:rsid w:val="004D6233"/>
    <w:rsid w:val="004D6542"/>
    <w:rsid w:val="004D6669"/>
    <w:rsid w:val="004D66F2"/>
    <w:rsid w:val="004D6904"/>
    <w:rsid w:val="004D6A29"/>
    <w:rsid w:val="004D6C89"/>
    <w:rsid w:val="004D75F9"/>
    <w:rsid w:val="004D79EB"/>
    <w:rsid w:val="004E08A3"/>
    <w:rsid w:val="004E0992"/>
    <w:rsid w:val="004E0A26"/>
    <w:rsid w:val="004E0F43"/>
    <w:rsid w:val="004E1738"/>
    <w:rsid w:val="004E19D7"/>
    <w:rsid w:val="004E2178"/>
    <w:rsid w:val="004E22FD"/>
    <w:rsid w:val="004E24C0"/>
    <w:rsid w:val="004E264F"/>
    <w:rsid w:val="004E2979"/>
    <w:rsid w:val="004E2B28"/>
    <w:rsid w:val="004E2CE6"/>
    <w:rsid w:val="004E2CF2"/>
    <w:rsid w:val="004E2E74"/>
    <w:rsid w:val="004E35EA"/>
    <w:rsid w:val="004E365B"/>
    <w:rsid w:val="004E383F"/>
    <w:rsid w:val="004E3889"/>
    <w:rsid w:val="004E3C38"/>
    <w:rsid w:val="004E4499"/>
    <w:rsid w:val="004E4971"/>
    <w:rsid w:val="004E4E64"/>
    <w:rsid w:val="004E4F5A"/>
    <w:rsid w:val="004E5331"/>
    <w:rsid w:val="004E5957"/>
    <w:rsid w:val="004E64B4"/>
    <w:rsid w:val="004E658C"/>
    <w:rsid w:val="004E68B2"/>
    <w:rsid w:val="004E6D42"/>
    <w:rsid w:val="004E6FDA"/>
    <w:rsid w:val="004E76E2"/>
    <w:rsid w:val="004E77B3"/>
    <w:rsid w:val="004E79C9"/>
    <w:rsid w:val="004E7D1D"/>
    <w:rsid w:val="004F03A6"/>
    <w:rsid w:val="004F0740"/>
    <w:rsid w:val="004F0843"/>
    <w:rsid w:val="004F0C4A"/>
    <w:rsid w:val="004F0CA2"/>
    <w:rsid w:val="004F0EB9"/>
    <w:rsid w:val="004F1033"/>
    <w:rsid w:val="004F1081"/>
    <w:rsid w:val="004F11E0"/>
    <w:rsid w:val="004F1BD2"/>
    <w:rsid w:val="004F1D90"/>
    <w:rsid w:val="004F1EFA"/>
    <w:rsid w:val="004F22F5"/>
    <w:rsid w:val="004F2309"/>
    <w:rsid w:val="004F23AA"/>
    <w:rsid w:val="004F2660"/>
    <w:rsid w:val="004F275A"/>
    <w:rsid w:val="004F2851"/>
    <w:rsid w:val="004F2D59"/>
    <w:rsid w:val="004F2DCA"/>
    <w:rsid w:val="004F3404"/>
    <w:rsid w:val="004F36BA"/>
    <w:rsid w:val="004F37F8"/>
    <w:rsid w:val="004F3814"/>
    <w:rsid w:val="004F3EB9"/>
    <w:rsid w:val="004F42AC"/>
    <w:rsid w:val="004F42DD"/>
    <w:rsid w:val="004F4633"/>
    <w:rsid w:val="004F4740"/>
    <w:rsid w:val="004F48B4"/>
    <w:rsid w:val="004F492C"/>
    <w:rsid w:val="004F4B4C"/>
    <w:rsid w:val="004F4BD0"/>
    <w:rsid w:val="004F4CD3"/>
    <w:rsid w:val="004F5395"/>
    <w:rsid w:val="004F59A2"/>
    <w:rsid w:val="004F5EC3"/>
    <w:rsid w:val="004F6501"/>
    <w:rsid w:val="004F650F"/>
    <w:rsid w:val="004F6571"/>
    <w:rsid w:val="004F6859"/>
    <w:rsid w:val="004F68B1"/>
    <w:rsid w:val="004F6942"/>
    <w:rsid w:val="004F6BD7"/>
    <w:rsid w:val="004F7147"/>
    <w:rsid w:val="004F752A"/>
    <w:rsid w:val="004F79FC"/>
    <w:rsid w:val="004F7B53"/>
    <w:rsid w:val="004F7DAE"/>
    <w:rsid w:val="00500055"/>
    <w:rsid w:val="00500421"/>
    <w:rsid w:val="00500690"/>
    <w:rsid w:val="005008A1"/>
    <w:rsid w:val="00500EDA"/>
    <w:rsid w:val="00501162"/>
    <w:rsid w:val="00501253"/>
    <w:rsid w:val="0050156D"/>
    <w:rsid w:val="00501827"/>
    <w:rsid w:val="0050194B"/>
    <w:rsid w:val="0050197A"/>
    <w:rsid w:val="00501CE4"/>
    <w:rsid w:val="00501D58"/>
    <w:rsid w:val="00501F76"/>
    <w:rsid w:val="005021C6"/>
    <w:rsid w:val="005028C0"/>
    <w:rsid w:val="00502B44"/>
    <w:rsid w:val="00502DF2"/>
    <w:rsid w:val="0050327B"/>
    <w:rsid w:val="005033A5"/>
    <w:rsid w:val="00503512"/>
    <w:rsid w:val="0050366E"/>
    <w:rsid w:val="005036AA"/>
    <w:rsid w:val="005036EE"/>
    <w:rsid w:val="0050371E"/>
    <w:rsid w:val="00503F09"/>
    <w:rsid w:val="00504106"/>
    <w:rsid w:val="005047C2"/>
    <w:rsid w:val="0050484A"/>
    <w:rsid w:val="00504914"/>
    <w:rsid w:val="00504B27"/>
    <w:rsid w:val="00504CE1"/>
    <w:rsid w:val="00504F28"/>
    <w:rsid w:val="005058A0"/>
    <w:rsid w:val="00505CCB"/>
    <w:rsid w:val="005061E3"/>
    <w:rsid w:val="0050661E"/>
    <w:rsid w:val="00506C29"/>
    <w:rsid w:val="00506F4B"/>
    <w:rsid w:val="00506FDC"/>
    <w:rsid w:val="00507007"/>
    <w:rsid w:val="005071BD"/>
    <w:rsid w:val="005071FD"/>
    <w:rsid w:val="00507656"/>
    <w:rsid w:val="00507E85"/>
    <w:rsid w:val="0051051B"/>
    <w:rsid w:val="0051061D"/>
    <w:rsid w:val="005116B3"/>
    <w:rsid w:val="005119AF"/>
    <w:rsid w:val="00511D23"/>
    <w:rsid w:val="00511DC5"/>
    <w:rsid w:val="00511DCF"/>
    <w:rsid w:val="00511E4C"/>
    <w:rsid w:val="00511FF5"/>
    <w:rsid w:val="0051206E"/>
    <w:rsid w:val="0051258E"/>
    <w:rsid w:val="005126A3"/>
    <w:rsid w:val="005129FD"/>
    <w:rsid w:val="00512B66"/>
    <w:rsid w:val="00512C8F"/>
    <w:rsid w:val="00512FA9"/>
    <w:rsid w:val="005136D3"/>
    <w:rsid w:val="00513A8B"/>
    <w:rsid w:val="00513D59"/>
    <w:rsid w:val="00513F40"/>
    <w:rsid w:val="00514326"/>
    <w:rsid w:val="00514506"/>
    <w:rsid w:val="00514D44"/>
    <w:rsid w:val="00514E21"/>
    <w:rsid w:val="00514EE8"/>
    <w:rsid w:val="00514F0F"/>
    <w:rsid w:val="00514F6B"/>
    <w:rsid w:val="00514FA8"/>
    <w:rsid w:val="00514FBC"/>
    <w:rsid w:val="00515616"/>
    <w:rsid w:val="00515B09"/>
    <w:rsid w:val="00516384"/>
    <w:rsid w:val="0051651E"/>
    <w:rsid w:val="00516DF8"/>
    <w:rsid w:val="00516F13"/>
    <w:rsid w:val="00517074"/>
    <w:rsid w:val="005170C8"/>
    <w:rsid w:val="00517201"/>
    <w:rsid w:val="0051722B"/>
    <w:rsid w:val="005177C2"/>
    <w:rsid w:val="005177C5"/>
    <w:rsid w:val="00517BFC"/>
    <w:rsid w:val="00517CAF"/>
    <w:rsid w:val="00517DF3"/>
    <w:rsid w:val="00520086"/>
    <w:rsid w:val="0052063B"/>
    <w:rsid w:val="00520BB8"/>
    <w:rsid w:val="00520ED9"/>
    <w:rsid w:val="00520FB1"/>
    <w:rsid w:val="00520FCF"/>
    <w:rsid w:val="00521472"/>
    <w:rsid w:val="005215FC"/>
    <w:rsid w:val="00521684"/>
    <w:rsid w:val="00521934"/>
    <w:rsid w:val="00522132"/>
    <w:rsid w:val="0052224A"/>
    <w:rsid w:val="005222E8"/>
    <w:rsid w:val="00522589"/>
    <w:rsid w:val="00522620"/>
    <w:rsid w:val="00522805"/>
    <w:rsid w:val="005228E7"/>
    <w:rsid w:val="00522B3B"/>
    <w:rsid w:val="00522DB5"/>
    <w:rsid w:val="005231CA"/>
    <w:rsid w:val="005231D1"/>
    <w:rsid w:val="005231D5"/>
    <w:rsid w:val="00523400"/>
    <w:rsid w:val="00523420"/>
    <w:rsid w:val="00523804"/>
    <w:rsid w:val="00523855"/>
    <w:rsid w:val="005238B1"/>
    <w:rsid w:val="005238DC"/>
    <w:rsid w:val="00523EAB"/>
    <w:rsid w:val="00523FFD"/>
    <w:rsid w:val="00524054"/>
    <w:rsid w:val="00524122"/>
    <w:rsid w:val="00524223"/>
    <w:rsid w:val="00524277"/>
    <w:rsid w:val="005246C1"/>
    <w:rsid w:val="0052479B"/>
    <w:rsid w:val="00524819"/>
    <w:rsid w:val="00524AE1"/>
    <w:rsid w:val="00524C09"/>
    <w:rsid w:val="00524D1E"/>
    <w:rsid w:val="005250CF"/>
    <w:rsid w:val="00525262"/>
    <w:rsid w:val="00525A65"/>
    <w:rsid w:val="00525C2C"/>
    <w:rsid w:val="00525CD7"/>
    <w:rsid w:val="00525D1E"/>
    <w:rsid w:val="005262AB"/>
    <w:rsid w:val="00526357"/>
    <w:rsid w:val="00526800"/>
    <w:rsid w:val="00526D3F"/>
    <w:rsid w:val="00526E2A"/>
    <w:rsid w:val="00526E31"/>
    <w:rsid w:val="00526EC8"/>
    <w:rsid w:val="00527230"/>
    <w:rsid w:val="005277E4"/>
    <w:rsid w:val="00527A24"/>
    <w:rsid w:val="00527A6F"/>
    <w:rsid w:val="00527DF2"/>
    <w:rsid w:val="00527E09"/>
    <w:rsid w:val="005300A0"/>
    <w:rsid w:val="00530971"/>
    <w:rsid w:val="00530A88"/>
    <w:rsid w:val="00530B1F"/>
    <w:rsid w:val="00530BCA"/>
    <w:rsid w:val="00530E5A"/>
    <w:rsid w:val="00530F04"/>
    <w:rsid w:val="00531353"/>
    <w:rsid w:val="00531404"/>
    <w:rsid w:val="00531495"/>
    <w:rsid w:val="005319FB"/>
    <w:rsid w:val="00531E17"/>
    <w:rsid w:val="00531E30"/>
    <w:rsid w:val="00531EB8"/>
    <w:rsid w:val="00531F1C"/>
    <w:rsid w:val="00531FF6"/>
    <w:rsid w:val="00532017"/>
    <w:rsid w:val="005323D2"/>
    <w:rsid w:val="005324AC"/>
    <w:rsid w:val="00532AD7"/>
    <w:rsid w:val="00532BA6"/>
    <w:rsid w:val="00532CCB"/>
    <w:rsid w:val="00532D13"/>
    <w:rsid w:val="00532FFA"/>
    <w:rsid w:val="0053307B"/>
    <w:rsid w:val="005330BA"/>
    <w:rsid w:val="0053314D"/>
    <w:rsid w:val="00533273"/>
    <w:rsid w:val="005335B7"/>
    <w:rsid w:val="00533A4A"/>
    <w:rsid w:val="00533AB8"/>
    <w:rsid w:val="00533B5C"/>
    <w:rsid w:val="005343CB"/>
    <w:rsid w:val="00534843"/>
    <w:rsid w:val="0053488B"/>
    <w:rsid w:val="00534B12"/>
    <w:rsid w:val="00534B5E"/>
    <w:rsid w:val="00534D5C"/>
    <w:rsid w:val="00534D81"/>
    <w:rsid w:val="00534DDD"/>
    <w:rsid w:val="0053509D"/>
    <w:rsid w:val="00535368"/>
    <w:rsid w:val="00535402"/>
    <w:rsid w:val="0053542E"/>
    <w:rsid w:val="00535441"/>
    <w:rsid w:val="0053548D"/>
    <w:rsid w:val="005354DA"/>
    <w:rsid w:val="0053586B"/>
    <w:rsid w:val="00535906"/>
    <w:rsid w:val="00535DC9"/>
    <w:rsid w:val="0053649E"/>
    <w:rsid w:val="0053658D"/>
    <w:rsid w:val="0053695C"/>
    <w:rsid w:val="00536B1B"/>
    <w:rsid w:val="00537238"/>
    <w:rsid w:val="0053744F"/>
    <w:rsid w:val="005374E9"/>
    <w:rsid w:val="00537AA3"/>
    <w:rsid w:val="00537C2D"/>
    <w:rsid w:val="00537D7B"/>
    <w:rsid w:val="00540221"/>
    <w:rsid w:val="005402A4"/>
    <w:rsid w:val="00540518"/>
    <w:rsid w:val="00540689"/>
    <w:rsid w:val="005407E1"/>
    <w:rsid w:val="0054088D"/>
    <w:rsid w:val="0054099D"/>
    <w:rsid w:val="00540EA4"/>
    <w:rsid w:val="00540F55"/>
    <w:rsid w:val="00540FF7"/>
    <w:rsid w:val="005411D5"/>
    <w:rsid w:val="0054143A"/>
    <w:rsid w:val="005414F8"/>
    <w:rsid w:val="005415E9"/>
    <w:rsid w:val="00541871"/>
    <w:rsid w:val="005418BE"/>
    <w:rsid w:val="00541B09"/>
    <w:rsid w:val="00542158"/>
    <w:rsid w:val="005421FD"/>
    <w:rsid w:val="0054223D"/>
    <w:rsid w:val="005422A2"/>
    <w:rsid w:val="005422BC"/>
    <w:rsid w:val="005426F0"/>
    <w:rsid w:val="00542B6B"/>
    <w:rsid w:val="00542CF9"/>
    <w:rsid w:val="00542E9A"/>
    <w:rsid w:val="00543137"/>
    <w:rsid w:val="00543594"/>
    <w:rsid w:val="0054375F"/>
    <w:rsid w:val="0054428C"/>
    <w:rsid w:val="005442D4"/>
    <w:rsid w:val="00544386"/>
    <w:rsid w:val="0054455F"/>
    <w:rsid w:val="00544CA4"/>
    <w:rsid w:val="00544D51"/>
    <w:rsid w:val="005450AB"/>
    <w:rsid w:val="005452BF"/>
    <w:rsid w:val="005452E8"/>
    <w:rsid w:val="00545326"/>
    <w:rsid w:val="0054575A"/>
    <w:rsid w:val="005457EE"/>
    <w:rsid w:val="00545877"/>
    <w:rsid w:val="00546657"/>
    <w:rsid w:val="005467BB"/>
    <w:rsid w:val="00546DFB"/>
    <w:rsid w:val="005471B7"/>
    <w:rsid w:val="005472BE"/>
    <w:rsid w:val="005473EB"/>
    <w:rsid w:val="005478B7"/>
    <w:rsid w:val="00547958"/>
    <w:rsid w:val="00547ED5"/>
    <w:rsid w:val="00547F7A"/>
    <w:rsid w:val="00547FE9"/>
    <w:rsid w:val="0055038C"/>
    <w:rsid w:val="0055061B"/>
    <w:rsid w:val="005506EC"/>
    <w:rsid w:val="0055087F"/>
    <w:rsid w:val="00550995"/>
    <w:rsid w:val="005509E7"/>
    <w:rsid w:val="00550B63"/>
    <w:rsid w:val="00550C16"/>
    <w:rsid w:val="0055108F"/>
    <w:rsid w:val="00551475"/>
    <w:rsid w:val="00551A0C"/>
    <w:rsid w:val="005520D5"/>
    <w:rsid w:val="005520DC"/>
    <w:rsid w:val="0055244D"/>
    <w:rsid w:val="00552EE9"/>
    <w:rsid w:val="0055339D"/>
    <w:rsid w:val="00553B69"/>
    <w:rsid w:val="00553D74"/>
    <w:rsid w:val="00553E3F"/>
    <w:rsid w:val="00553EB5"/>
    <w:rsid w:val="00554121"/>
    <w:rsid w:val="005545E0"/>
    <w:rsid w:val="0055460D"/>
    <w:rsid w:val="0055499B"/>
    <w:rsid w:val="00554A1D"/>
    <w:rsid w:val="00554E76"/>
    <w:rsid w:val="00554EDD"/>
    <w:rsid w:val="00555282"/>
    <w:rsid w:val="00555816"/>
    <w:rsid w:val="00555F42"/>
    <w:rsid w:val="005567D8"/>
    <w:rsid w:val="00556D2C"/>
    <w:rsid w:val="00556E8C"/>
    <w:rsid w:val="0055718C"/>
    <w:rsid w:val="00557563"/>
    <w:rsid w:val="00557AD0"/>
    <w:rsid w:val="00557BEB"/>
    <w:rsid w:val="00557FBD"/>
    <w:rsid w:val="00560160"/>
    <w:rsid w:val="005602EE"/>
    <w:rsid w:val="005605C3"/>
    <w:rsid w:val="005605DD"/>
    <w:rsid w:val="005606C0"/>
    <w:rsid w:val="005608BB"/>
    <w:rsid w:val="005608C1"/>
    <w:rsid w:val="00560BC6"/>
    <w:rsid w:val="00560C8D"/>
    <w:rsid w:val="00560D6E"/>
    <w:rsid w:val="00560EC5"/>
    <w:rsid w:val="00561429"/>
    <w:rsid w:val="005616DA"/>
    <w:rsid w:val="005617E5"/>
    <w:rsid w:val="00562151"/>
    <w:rsid w:val="00562300"/>
    <w:rsid w:val="0056236D"/>
    <w:rsid w:val="00562596"/>
    <w:rsid w:val="00562672"/>
    <w:rsid w:val="00562F52"/>
    <w:rsid w:val="00562FA1"/>
    <w:rsid w:val="005639DD"/>
    <w:rsid w:val="00563A7C"/>
    <w:rsid w:val="00563B2B"/>
    <w:rsid w:val="00563E76"/>
    <w:rsid w:val="00563ED6"/>
    <w:rsid w:val="00563F10"/>
    <w:rsid w:val="005644B7"/>
    <w:rsid w:val="005646DA"/>
    <w:rsid w:val="005646F5"/>
    <w:rsid w:val="00564787"/>
    <w:rsid w:val="00564ABD"/>
    <w:rsid w:val="00564F6C"/>
    <w:rsid w:val="00565636"/>
    <w:rsid w:val="005659DB"/>
    <w:rsid w:val="00565A7F"/>
    <w:rsid w:val="00565B6C"/>
    <w:rsid w:val="00565D44"/>
    <w:rsid w:val="00566029"/>
    <w:rsid w:val="00566263"/>
    <w:rsid w:val="00566296"/>
    <w:rsid w:val="00566EA2"/>
    <w:rsid w:val="00567155"/>
    <w:rsid w:val="005672CF"/>
    <w:rsid w:val="005672E4"/>
    <w:rsid w:val="0056744D"/>
    <w:rsid w:val="0056766E"/>
    <w:rsid w:val="005677E9"/>
    <w:rsid w:val="0056780B"/>
    <w:rsid w:val="00567D0E"/>
    <w:rsid w:val="00567DFE"/>
    <w:rsid w:val="00567F2E"/>
    <w:rsid w:val="00570644"/>
    <w:rsid w:val="005706DB"/>
    <w:rsid w:val="00571340"/>
    <w:rsid w:val="00571741"/>
    <w:rsid w:val="00571957"/>
    <w:rsid w:val="00571B63"/>
    <w:rsid w:val="00571C48"/>
    <w:rsid w:val="00571DB6"/>
    <w:rsid w:val="00571FF4"/>
    <w:rsid w:val="0057227C"/>
    <w:rsid w:val="00572385"/>
    <w:rsid w:val="00572408"/>
    <w:rsid w:val="005724FA"/>
    <w:rsid w:val="00572525"/>
    <w:rsid w:val="0057273C"/>
    <w:rsid w:val="0057295A"/>
    <w:rsid w:val="00572AA4"/>
    <w:rsid w:val="00572BD7"/>
    <w:rsid w:val="00572C9F"/>
    <w:rsid w:val="00572EBB"/>
    <w:rsid w:val="005731C2"/>
    <w:rsid w:val="00573243"/>
    <w:rsid w:val="00573314"/>
    <w:rsid w:val="005734C2"/>
    <w:rsid w:val="005734DF"/>
    <w:rsid w:val="0057366C"/>
    <w:rsid w:val="005737AB"/>
    <w:rsid w:val="00573F7A"/>
    <w:rsid w:val="00573FA7"/>
    <w:rsid w:val="005741EF"/>
    <w:rsid w:val="005742F9"/>
    <w:rsid w:val="0057442E"/>
    <w:rsid w:val="005744D8"/>
    <w:rsid w:val="00574754"/>
    <w:rsid w:val="00574825"/>
    <w:rsid w:val="00574C59"/>
    <w:rsid w:val="00574D13"/>
    <w:rsid w:val="00575460"/>
    <w:rsid w:val="005754DA"/>
    <w:rsid w:val="0057558D"/>
    <w:rsid w:val="00575732"/>
    <w:rsid w:val="0057575D"/>
    <w:rsid w:val="0057581B"/>
    <w:rsid w:val="00575850"/>
    <w:rsid w:val="00575A27"/>
    <w:rsid w:val="00575A56"/>
    <w:rsid w:val="00575C26"/>
    <w:rsid w:val="00575CFB"/>
    <w:rsid w:val="00576376"/>
    <w:rsid w:val="00576378"/>
    <w:rsid w:val="0057646E"/>
    <w:rsid w:val="005766C4"/>
    <w:rsid w:val="00576793"/>
    <w:rsid w:val="00576E0E"/>
    <w:rsid w:val="00577065"/>
    <w:rsid w:val="005770B8"/>
    <w:rsid w:val="00577782"/>
    <w:rsid w:val="00577AFF"/>
    <w:rsid w:val="00577DAF"/>
    <w:rsid w:val="00577E4B"/>
    <w:rsid w:val="00580092"/>
    <w:rsid w:val="005803B1"/>
    <w:rsid w:val="00580665"/>
    <w:rsid w:val="00580857"/>
    <w:rsid w:val="00580877"/>
    <w:rsid w:val="005809B4"/>
    <w:rsid w:val="005809D0"/>
    <w:rsid w:val="00580A5B"/>
    <w:rsid w:val="00581050"/>
    <w:rsid w:val="00581372"/>
    <w:rsid w:val="0058163C"/>
    <w:rsid w:val="005819F0"/>
    <w:rsid w:val="005821C2"/>
    <w:rsid w:val="00582479"/>
    <w:rsid w:val="0058260B"/>
    <w:rsid w:val="0058269B"/>
    <w:rsid w:val="005827A5"/>
    <w:rsid w:val="005829A2"/>
    <w:rsid w:val="00582BB2"/>
    <w:rsid w:val="00582C5A"/>
    <w:rsid w:val="00582EAC"/>
    <w:rsid w:val="00583515"/>
    <w:rsid w:val="00583AD8"/>
    <w:rsid w:val="00583BEF"/>
    <w:rsid w:val="00583CB8"/>
    <w:rsid w:val="00583E27"/>
    <w:rsid w:val="00584230"/>
    <w:rsid w:val="00584451"/>
    <w:rsid w:val="00584521"/>
    <w:rsid w:val="0058467F"/>
    <w:rsid w:val="0058487F"/>
    <w:rsid w:val="00584BAC"/>
    <w:rsid w:val="00584CC6"/>
    <w:rsid w:val="00584E8C"/>
    <w:rsid w:val="00584EAB"/>
    <w:rsid w:val="00584F4A"/>
    <w:rsid w:val="00584F84"/>
    <w:rsid w:val="005851A2"/>
    <w:rsid w:val="005852C5"/>
    <w:rsid w:val="005856EF"/>
    <w:rsid w:val="00585AC5"/>
    <w:rsid w:val="00585D5B"/>
    <w:rsid w:val="00585FF1"/>
    <w:rsid w:val="0058614B"/>
    <w:rsid w:val="005864CD"/>
    <w:rsid w:val="0058688D"/>
    <w:rsid w:val="00586989"/>
    <w:rsid w:val="00586AE0"/>
    <w:rsid w:val="00586B5E"/>
    <w:rsid w:val="00586FD7"/>
    <w:rsid w:val="005870EB"/>
    <w:rsid w:val="005870F3"/>
    <w:rsid w:val="00587159"/>
    <w:rsid w:val="0058747C"/>
    <w:rsid w:val="005874D7"/>
    <w:rsid w:val="005874FA"/>
    <w:rsid w:val="0058751B"/>
    <w:rsid w:val="005875FF"/>
    <w:rsid w:val="00587961"/>
    <w:rsid w:val="00587CCE"/>
    <w:rsid w:val="00590083"/>
    <w:rsid w:val="0059017A"/>
    <w:rsid w:val="00590330"/>
    <w:rsid w:val="005904F1"/>
    <w:rsid w:val="00590527"/>
    <w:rsid w:val="00590696"/>
    <w:rsid w:val="005906D3"/>
    <w:rsid w:val="0059073A"/>
    <w:rsid w:val="00591D63"/>
    <w:rsid w:val="00591DD1"/>
    <w:rsid w:val="00591E20"/>
    <w:rsid w:val="005922B8"/>
    <w:rsid w:val="0059283C"/>
    <w:rsid w:val="00592B1D"/>
    <w:rsid w:val="005932B6"/>
    <w:rsid w:val="005935F0"/>
    <w:rsid w:val="00593613"/>
    <w:rsid w:val="00593807"/>
    <w:rsid w:val="00593E07"/>
    <w:rsid w:val="00593E6D"/>
    <w:rsid w:val="00594247"/>
    <w:rsid w:val="005944DC"/>
    <w:rsid w:val="005944F1"/>
    <w:rsid w:val="005945E9"/>
    <w:rsid w:val="005948C2"/>
    <w:rsid w:val="00594960"/>
    <w:rsid w:val="00594DC3"/>
    <w:rsid w:val="00594E4A"/>
    <w:rsid w:val="00595395"/>
    <w:rsid w:val="0059553D"/>
    <w:rsid w:val="00595731"/>
    <w:rsid w:val="00595EC3"/>
    <w:rsid w:val="005962E1"/>
    <w:rsid w:val="005962E5"/>
    <w:rsid w:val="00596D9C"/>
    <w:rsid w:val="00596F9C"/>
    <w:rsid w:val="0059732F"/>
    <w:rsid w:val="00597379"/>
    <w:rsid w:val="005977DC"/>
    <w:rsid w:val="00597841"/>
    <w:rsid w:val="005978EB"/>
    <w:rsid w:val="00597D9B"/>
    <w:rsid w:val="005A045F"/>
    <w:rsid w:val="005A04A5"/>
    <w:rsid w:val="005A062B"/>
    <w:rsid w:val="005A06A6"/>
    <w:rsid w:val="005A06F2"/>
    <w:rsid w:val="005A082B"/>
    <w:rsid w:val="005A0CF4"/>
    <w:rsid w:val="005A0F8C"/>
    <w:rsid w:val="005A116B"/>
    <w:rsid w:val="005A16B3"/>
    <w:rsid w:val="005A190F"/>
    <w:rsid w:val="005A1B42"/>
    <w:rsid w:val="005A1DAB"/>
    <w:rsid w:val="005A2520"/>
    <w:rsid w:val="005A299E"/>
    <w:rsid w:val="005A2C5E"/>
    <w:rsid w:val="005A2DC1"/>
    <w:rsid w:val="005A2F67"/>
    <w:rsid w:val="005A301C"/>
    <w:rsid w:val="005A36FE"/>
    <w:rsid w:val="005A3784"/>
    <w:rsid w:val="005A3872"/>
    <w:rsid w:val="005A3AFE"/>
    <w:rsid w:val="005A3B74"/>
    <w:rsid w:val="005A41D4"/>
    <w:rsid w:val="005A426A"/>
    <w:rsid w:val="005A46E2"/>
    <w:rsid w:val="005A47E0"/>
    <w:rsid w:val="005A4F4A"/>
    <w:rsid w:val="005A509B"/>
    <w:rsid w:val="005A5238"/>
    <w:rsid w:val="005A563A"/>
    <w:rsid w:val="005A56D3"/>
    <w:rsid w:val="005A56D7"/>
    <w:rsid w:val="005A5A2F"/>
    <w:rsid w:val="005A5F44"/>
    <w:rsid w:val="005A5FD8"/>
    <w:rsid w:val="005A6169"/>
    <w:rsid w:val="005A62D7"/>
    <w:rsid w:val="005A641E"/>
    <w:rsid w:val="005A64F4"/>
    <w:rsid w:val="005A65E0"/>
    <w:rsid w:val="005A6630"/>
    <w:rsid w:val="005A68FB"/>
    <w:rsid w:val="005A694A"/>
    <w:rsid w:val="005A6A93"/>
    <w:rsid w:val="005A6DE2"/>
    <w:rsid w:val="005A727D"/>
    <w:rsid w:val="005A73DB"/>
    <w:rsid w:val="005A761B"/>
    <w:rsid w:val="005A76A1"/>
    <w:rsid w:val="005A77AB"/>
    <w:rsid w:val="005A78CF"/>
    <w:rsid w:val="005A78D2"/>
    <w:rsid w:val="005A7EAA"/>
    <w:rsid w:val="005B0130"/>
    <w:rsid w:val="005B0275"/>
    <w:rsid w:val="005B03BD"/>
    <w:rsid w:val="005B0422"/>
    <w:rsid w:val="005B0B85"/>
    <w:rsid w:val="005B1575"/>
    <w:rsid w:val="005B1CFC"/>
    <w:rsid w:val="005B1F02"/>
    <w:rsid w:val="005B246E"/>
    <w:rsid w:val="005B24F8"/>
    <w:rsid w:val="005B26AF"/>
    <w:rsid w:val="005B2731"/>
    <w:rsid w:val="005B2DE1"/>
    <w:rsid w:val="005B33AB"/>
    <w:rsid w:val="005B3412"/>
    <w:rsid w:val="005B37FE"/>
    <w:rsid w:val="005B38E6"/>
    <w:rsid w:val="005B38EE"/>
    <w:rsid w:val="005B420D"/>
    <w:rsid w:val="005B429A"/>
    <w:rsid w:val="005B42F8"/>
    <w:rsid w:val="005B4333"/>
    <w:rsid w:val="005B43C9"/>
    <w:rsid w:val="005B4791"/>
    <w:rsid w:val="005B4A92"/>
    <w:rsid w:val="005B4B9C"/>
    <w:rsid w:val="005B4D97"/>
    <w:rsid w:val="005B4DC0"/>
    <w:rsid w:val="005B4DD6"/>
    <w:rsid w:val="005B5024"/>
    <w:rsid w:val="005B575A"/>
    <w:rsid w:val="005B58AD"/>
    <w:rsid w:val="005B5953"/>
    <w:rsid w:val="005B5C9B"/>
    <w:rsid w:val="005B5D43"/>
    <w:rsid w:val="005B6162"/>
    <w:rsid w:val="005B6164"/>
    <w:rsid w:val="005B63DB"/>
    <w:rsid w:val="005B67DB"/>
    <w:rsid w:val="005B6970"/>
    <w:rsid w:val="005B6AC3"/>
    <w:rsid w:val="005B6BAF"/>
    <w:rsid w:val="005B74D6"/>
    <w:rsid w:val="005B7674"/>
    <w:rsid w:val="005B79FF"/>
    <w:rsid w:val="005B7AA0"/>
    <w:rsid w:val="005B7B16"/>
    <w:rsid w:val="005B7C81"/>
    <w:rsid w:val="005C06AB"/>
    <w:rsid w:val="005C08BA"/>
    <w:rsid w:val="005C0E9D"/>
    <w:rsid w:val="005C0FF1"/>
    <w:rsid w:val="005C1051"/>
    <w:rsid w:val="005C10D3"/>
    <w:rsid w:val="005C10F6"/>
    <w:rsid w:val="005C13E6"/>
    <w:rsid w:val="005C1D5C"/>
    <w:rsid w:val="005C1EC1"/>
    <w:rsid w:val="005C20CF"/>
    <w:rsid w:val="005C22F7"/>
    <w:rsid w:val="005C2B52"/>
    <w:rsid w:val="005C2C90"/>
    <w:rsid w:val="005C2D6A"/>
    <w:rsid w:val="005C33D7"/>
    <w:rsid w:val="005C3520"/>
    <w:rsid w:val="005C3662"/>
    <w:rsid w:val="005C36F9"/>
    <w:rsid w:val="005C37DE"/>
    <w:rsid w:val="005C37EE"/>
    <w:rsid w:val="005C3A18"/>
    <w:rsid w:val="005C3F5F"/>
    <w:rsid w:val="005C41A3"/>
    <w:rsid w:val="005C42BF"/>
    <w:rsid w:val="005C45D3"/>
    <w:rsid w:val="005C47EB"/>
    <w:rsid w:val="005C4A91"/>
    <w:rsid w:val="005C4C85"/>
    <w:rsid w:val="005C4DED"/>
    <w:rsid w:val="005C4FC2"/>
    <w:rsid w:val="005C505E"/>
    <w:rsid w:val="005C50CF"/>
    <w:rsid w:val="005C520F"/>
    <w:rsid w:val="005C539F"/>
    <w:rsid w:val="005C574E"/>
    <w:rsid w:val="005C6289"/>
    <w:rsid w:val="005C6935"/>
    <w:rsid w:val="005C6946"/>
    <w:rsid w:val="005C6B87"/>
    <w:rsid w:val="005C6CA0"/>
    <w:rsid w:val="005C6DA6"/>
    <w:rsid w:val="005C720D"/>
    <w:rsid w:val="005C7279"/>
    <w:rsid w:val="005C73B4"/>
    <w:rsid w:val="005C74FB"/>
    <w:rsid w:val="005C7A5C"/>
    <w:rsid w:val="005C7B92"/>
    <w:rsid w:val="005D053F"/>
    <w:rsid w:val="005D0FC1"/>
    <w:rsid w:val="005D1106"/>
    <w:rsid w:val="005D1388"/>
    <w:rsid w:val="005D1577"/>
    <w:rsid w:val="005D17ED"/>
    <w:rsid w:val="005D18FD"/>
    <w:rsid w:val="005D1959"/>
    <w:rsid w:val="005D1DF9"/>
    <w:rsid w:val="005D2686"/>
    <w:rsid w:val="005D2A91"/>
    <w:rsid w:val="005D2ABA"/>
    <w:rsid w:val="005D2BFC"/>
    <w:rsid w:val="005D2E54"/>
    <w:rsid w:val="005D3474"/>
    <w:rsid w:val="005D3D3C"/>
    <w:rsid w:val="005D40D4"/>
    <w:rsid w:val="005D42F1"/>
    <w:rsid w:val="005D440B"/>
    <w:rsid w:val="005D46D5"/>
    <w:rsid w:val="005D46F4"/>
    <w:rsid w:val="005D494B"/>
    <w:rsid w:val="005D4C55"/>
    <w:rsid w:val="005D4E3F"/>
    <w:rsid w:val="005D509F"/>
    <w:rsid w:val="005D52FA"/>
    <w:rsid w:val="005D5692"/>
    <w:rsid w:val="005D5A85"/>
    <w:rsid w:val="005D5DFB"/>
    <w:rsid w:val="005D5EE0"/>
    <w:rsid w:val="005D6101"/>
    <w:rsid w:val="005D62DD"/>
    <w:rsid w:val="005D6401"/>
    <w:rsid w:val="005D69B8"/>
    <w:rsid w:val="005D6D7A"/>
    <w:rsid w:val="005D6EC8"/>
    <w:rsid w:val="005D6EE5"/>
    <w:rsid w:val="005D6EEA"/>
    <w:rsid w:val="005D7658"/>
    <w:rsid w:val="005D7B90"/>
    <w:rsid w:val="005D7CE0"/>
    <w:rsid w:val="005E01E2"/>
    <w:rsid w:val="005E0657"/>
    <w:rsid w:val="005E1020"/>
    <w:rsid w:val="005E194F"/>
    <w:rsid w:val="005E197C"/>
    <w:rsid w:val="005E2291"/>
    <w:rsid w:val="005E2295"/>
    <w:rsid w:val="005E232A"/>
    <w:rsid w:val="005E23F6"/>
    <w:rsid w:val="005E2590"/>
    <w:rsid w:val="005E269C"/>
    <w:rsid w:val="005E2703"/>
    <w:rsid w:val="005E29F5"/>
    <w:rsid w:val="005E2B56"/>
    <w:rsid w:val="005E2B74"/>
    <w:rsid w:val="005E2C36"/>
    <w:rsid w:val="005E2E8B"/>
    <w:rsid w:val="005E2EF8"/>
    <w:rsid w:val="005E2F85"/>
    <w:rsid w:val="005E313A"/>
    <w:rsid w:val="005E32D3"/>
    <w:rsid w:val="005E33A9"/>
    <w:rsid w:val="005E3891"/>
    <w:rsid w:val="005E3AA8"/>
    <w:rsid w:val="005E464D"/>
    <w:rsid w:val="005E4839"/>
    <w:rsid w:val="005E4A2D"/>
    <w:rsid w:val="005E4A7E"/>
    <w:rsid w:val="005E4B28"/>
    <w:rsid w:val="005E4CB7"/>
    <w:rsid w:val="005E4D2B"/>
    <w:rsid w:val="005E53A1"/>
    <w:rsid w:val="005E5A12"/>
    <w:rsid w:val="005E5E1F"/>
    <w:rsid w:val="005E606E"/>
    <w:rsid w:val="005E63AB"/>
    <w:rsid w:val="005E6709"/>
    <w:rsid w:val="005E6823"/>
    <w:rsid w:val="005E6996"/>
    <w:rsid w:val="005E69EB"/>
    <w:rsid w:val="005E6E6D"/>
    <w:rsid w:val="005E6F35"/>
    <w:rsid w:val="005E72A8"/>
    <w:rsid w:val="005E747E"/>
    <w:rsid w:val="005E75B4"/>
    <w:rsid w:val="005E762A"/>
    <w:rsid w:val="005E797C"/>
    <w:rsid w:val="005E7F21"/>
    <w:rsid w:val="005F00E2"/>
    <w:rsid w:val="005F04F6"/>
    <w:rsid w:val="005F082B"/>
    <w:rsid w:val="005F083C"/>
    <w:rsid w:val="005F09E6"/>
    <w:rsid w:val="005F0C9F"/>
    <w:rsid w:val="005F0DE4"/>
    <w:rsid w:val="005F108E"/>
    <w:rsid w:val="005F170E"/>
    <w:rsid w:val="005F1836"/>
    <w:rsid w:val="005F1894"/>
    <w:rsid w:val="005F1C59"/>
    <w:rsid w:val="005F1CC8"/>
    <w:rsid w:val="005F1E1A"/>
    <w:rsid w:val="005F219E"/>
    <w:rsid w:val="005F2888"/>
    <w:rsid w:val="005F2DAB"/>
    <w:rsid w:val="005F2E42"/>
    <w:rsid w:val="005F2F62"/>
    <w:rsid w:val="005F30DB"/>
    <w:rsid w:val="005F3383"/>
    <w:rsid w:val="005F353A"/>
    <w:rsid w:val="005F3878"/>
    <w:rsid w:val="005F3B7D"/>
    <w:rsid w:val="005F3E52"/>
    <w:rsid w:val="005F460D"/>
    <w:rsid w:val="005F469A"/>
    <w:rsid w:val="005F4852"/>
    <w:rsid w:val="005F4E01"/>
    <w:rsid w:val="005F50F2"/>
    <w:rsid w:val="005F54A3"/>
    <w:rsid w:val="005F5626"/>
    <w:rsid w:val="005F5653"/>
    <w:rsid w:val="005F57C8"/>
    <w:rsid w:val="005F57D5"/>
    <w:rsid w:val="005F58E8"/>
    <w:rsid w:val="005F59C5"/>
    <w:rsid w:val="005F5DE0"/>
    <w:rsid w:val="005F5E99"/>
    <w:rsid w:val="005F5EAB"/>
    <w:rsid w:val="005F6391"/>
    <w:rsid w:val="005F65B3"/>
    <w:rsid w:val="005F722A"/>
    <w:rsid w:val="005F7A2C"/>
    <w:rsid w:val="005F7B6D"/>
    <w:rsid w:val="005F7C57"/>
    <w:rsid w:val="005F7DE6"/>
    <w:rsid w:val="00600334"/>
    <w:rsid w:val="00600436"/>
    <w:rsid w:val="00600768"/>
    <w:rsid w:val="00600E82"/>
    <w:rsid w:val="00601036"/>
    <w:rsid w:val="006019FE"/>
    <w:rsid w:val="00601A61"/>
    <w:rsid w:val="00601E03"/>
    <w:rsid w:val="0060250B"/>
    <w:rsid w:val="006025D5"/>
    <w:rsid w:val="0060268E"/>
    <w:rsid w:val="00602764"/>
    <w:rsid w:val="00602FC2"/>
    <w:rsid w:val="00602FD4"/>
    <w:rsid w:val="00603036"/>
    <w:rsid w:val="006030AB"/>
    <w:rsid w:val="00603118"/>
    <w:rsid w:val="006032D8"/>
    <w:rsid w:val="0060340A"/>
    <w:rsid w:val="006036DA"/>
    <w:rsid w:val="0060384F"/>
    <w:rsid w:val="00603A89"/>
    <w:rsid w:val="00603C1C"/>
    <w:rsid w:val="00603C89"/>
    <w:rsid w:val="00604100"/>
    <w:rsid w:val="00604731"/>
    <w:rsid w:val="006047A4"/>
    <w:rsid w:val="00604993"/>
    <w:rsid w:val="00604DA6"/>
    <w:rsid w:val="00605393"/>
    <w:rsid w:val="00605795"/>
    <w:rsid w:val="00605925"/>
    <w:rsid w:val="00605B08"/>
    <w:rsid w:val="0060658D"/>
    <w:rsid w:val="006066EA"/>
    <w:rsid w:val="00606799"/>
    <w:rsid w:val="00606884"/>
    <w:rsid w:val="006069EB"/>
    <w:rsid w:val="00606C4F"/>
    <w:rsid w:val="00606EC5"/>
    <w:rsid w:val="00606FC2"/>
    <w:rsid w:val="006071F3"/>
    <w:rsid w:val="0060749E"/>
    <w:rsid w:val="006077E2"/>
    <w:rsid w:val="0060786A"/>
    <w:rsid w:val="006079CA"/>
    <w:rsid w:val="006100C0"/>
    <w:rsid w:val="006102F2"/>
    <w:rsid w:val="006103CE"/>
    <w:rsid w:val="006103DA"/>
    <w:rsid w:val="0061052B"/>
    <w:rsid w:val="0061063D"/>
    <w:rsid w:val="00610922"/>
    <w:rsid w:val="006109BA"/>
    <w:rsid w:val="00610B18"/>
    <w:rsid w:val="00610D8A"/>
    <w:rsid w:val="00610E20"/>
    <w:rsid w:val="0061118E"/>
    <w:rsid w:val="006119DB"/>
    <w:rsid w:val="00611B09"/>
    <w:rsid w:val="00611C8F"/>
    <w:rsid w:val="00611E95"/>
    <w:rsid w:val="0061203C"/>
    <w:rsid w:val="00612189"/>
    <w:rsid w:val="006121AE"/>
    <w:rsid w:val="0061242A"/>
    <w:rsid w:val="006125BA"/>
    <w:rsid w:val="0061290A"/>
    <w:rsid w:val="006129CC"/>
    <w:rsid w:val="00612C4E"/>
    <w:rsid w:val="00612F65"/>
    <w:rsid w:val="006131BB"/>
    <w:rsid w:val="006138DE"/>
    <w:rsid w:val="00614028"/>
    <w:rsid w:val="006142D4"/>
    <w:rsid w:val="00614439"/>
    <w:rsid w:val="006144B0"/>
    <w:rsid w:val="006144FC"/>
    <w:rsid w:val="0061458A"/>
    <w:rsid w:val="0061490F"/>
    <w:rsid w:val="00614A46"/>
    <w:rsid w:val="00614EF3"/>
    <w:rsid w:val="00614FE7"/>
    <w:rsid w:val="006151FA"/>
    <w:rsid w:val="00615204"/>
    <w:rsid w:val="006152CF"/>
    <w:rsid w:val="0061573D"/>
    <w:rsid w:val="00615894"/>
    <w:rsid w:val="00615996"/>
    <w:rsid w:val="00615EFE"/>
    <w:rsid w:val="00615F2C"/>
    <w:rsid w:val="00616041"/>
    <w:rsid w:val="006161CF"/>
    <w:rsid w:val="006161F8"/>
    <w:rsid w:val="006162FF"/>
    <w:rsid w:val="006163C1"/>
    <w:rsid w:val="00616848"/>
    <w:rsid w:val="00616A2C"/>
    <w:rsid w:val="00616DEC"/>
    <w:rsid w:val="00617031"/>
    <w:rsid w:val="0061711D"/>
    <w:rsid w:val="0061731D"/>
    <w:rsid w:val="006177E2"/>
    <w:rsid w:val="00617BDC"/>
    <w:rsid w:val="00617E21"/>
    <w:rsid w:val="00620226"/>
    <w:rsid w:val="006204D7"/>
    <w:rsid w:val="0062053E"/>
    <w:rsid w:val="0062066C"/>
    <w:rsid w:val="00620CF4"/>
    <w:rsid w:val="00620E0A"/>
    <w:rsid w:val="00621078"/>
    <w:rsid w:val="006216C6"/>
    <w:rsid w:val="00621C9A"/>
    <w:rsid w:val="00621CAE"/>
    <w:rsid w:val="00621FA0"/>
    <w:rsid w:val="00622053"/>
    <w:rsid w:val="0062239B"/>
    <w:rsid w:val="00622747"/>
    <w:rsid w:val="006227CA"/>
    <w:rsid w:val="00622CD7"/>
    <w:rsid w:val="00623112"/>
    <w:rsid w:val="00623739"/>
    <w:rsid w:val="00623946"/>
    <w:rsid w:val="00623B3C"/>
    <w:rsid w:val="00623C68"/>
    <w:rsid w:val="00623DA3"/>
    <w:rsid w:val="00623DE6"/>
    <w:rsid w:val="006241F6"/>
    <w:rsid w:val="006242E1"/>
    <w:rsid w:val="006243FD"/>
    <w:rsid w:val="0062479D"/>
    <w:rsid w:val="00624A14"/>
    <w:rsid w:val="00624AF4"/>
    <w:rsid w:val="00624C21"/>
    <w:rsid w:val="00624DF1"/>
    <w:rsid w:val="00625176"/>
    <w:rsid w:val="00625202"/>
    <w:rsid w:val="0062533A"/>
    <w:rsid w:val="0062547E"/>
    <w:rsid w:val="006256D5"/>
    <w:rsid w:val="00625B26"/>
    <w:rsid w:val="00625CF0"/>
    <w:rsid w:val="00625F60"/>
    <w:rsid w:val="0062629F"/>
    <w:rsid w:val="006263F5"/>
    <w:rsid w:val="00626407"/>
    <w:rsid w:val="0062652F"/>
    <w:rsid w:val="00626A44"/>
    <w:rsid w:val="00626E3C"/>
    <w:rsid w:val="006271A9"/>
    <w:rsid w:val="006274F0"/>
    <w:rsid w:val="0062753B"/>
    <w:rsid w:val="00627578"/>
    <w:rsid w:val="0062758E"/>
    <w:rsid w:val="006275EC"/>
    <w:rsid w:val="006278B2"/>
    <w:rsid w:val="006300FF"/>
    <w:rsid w:val="006305D7"/>
    <w:rsid w:val="006309CD"/>
    <w:rsid w:val="00630C7B"/>
    <w:rsid w:val="00630F32"/>
    <w:rsid w:val="00631137"/>
    <w:rsid w:val="00631564"/>
    <w:rsid w:val="006315B1"/>
    <w:rsid w:val="0063181D"/>
    <w:rsid w:val="00631DA6"/>
    <w:rsid w:val="00631F03"/>
    <w:rsid w:val="00632086"/>
    <w:rsid w:val="006322AA"/>
    <w:rsid w:val="00632383"/>
    <w:rsid w:val="0063248A"/>
    <w:rsid w:val="0063256D"/>
    <w:rsid w:val="006327A6"/>
    <w:rsid w:val="006328DF"/>
    <w:rsid w:val="00632913"/>
    <w:rsid w:val="00632B56"/>
    <w:rsid w:val="00632CF9"/>
    <w:rsid w:val="00632E63"/>
    <w:rsid w:val="00632EC4"/>
    <w:rsid w:val="006330A1"/>
    <w:rsid w:val="006332A7"/>
    <w:rsid w:val="006332D3"/>
    <w:rsid w:val="0063330F"/>
    <w:rsid w:val="0063332D"/>
    <w:rsid w:val="006335E5"/>
    <w:rsid w:val="006339DF"/>
    <w:rsid w:val="00633A6B"/>
    <w:rsid w:val="00633B3D"/>
    <w:rsid w:val="00633D34"/>
    <w:rsid w:val="0063402E"/>
    <w:rsid w:val="00634A59"/>
    <w:rsid w:val="00634DC2"/>
    <w:rsid w:val="00634F6C"/>
    <w:rsid w:val="00635233"/>
    <w:rsid w:val="00635710"/>
    <w:rsid w:val="00635D71"/>
    <w:rsid w:val="00635F64"/>
    <w:rsid w:val="006368F1"/>
    <w:rsid w:val="00636BD5"/>
    <w:rsid w:val="00636CF1"/>
    <w:rsid w:val="00636E3A"/>
    <w:rsid w:val="006373FF"/>
    <w:rsid w:val="006374A0"/>
    <w:rsid w:val="006379C2"/>
    <w:rsid w:val="00637EDB"/>
    <w:rsid w:val="00640546"/>
    <w:rsid w:val="006408B2"/>
    <w:rsid w:val="00641389"/>
    <w:rsid w:val="0064166F"/>
    <w:rsid w:val="0064185A"/>
    <w:rsid w:val="006418D6"/>
    <w:rsid w:val="0064191B"/>
    <w:rsid w:val="006419DB"/>
    <w:rsid w:val="00641F29"/>
    <w:rsid w:val="006421D8"/>
    <w:rsid w:val="00642ADA"/>
    <w:rsid w:val="00643157"/>
    <w:rsid w:val="0064328B"/>
    <w:rsid w:val="0064393B"/>
    <w:rsid w:val="0064398E"/>
    <w:rsid w:val="00643D18"/>
    <w:rsid w:val="00643E16"/>
    <w:rsid w:val="00643F83"/>
    <w:rsid w:val="00644131"/>
    <w:rsid w:val="006445D7"/>
    <w:rsid w:val="0064460E"/>
    <w:rsid w:val="00644FE0"/>
    <w:rsid w:val="00645011"/>
    <w:rsid w:val="0064502B"/>
    <w:rsid w:val="00645058"/>
    <w:rsid w:val="006450D3"/>
    <w:rsid w:val="006453BC"/>
    <w:rsid w:val="00645628"/>
    <w:rsid w:val="00645634"/>
    <w:rsid w:val="006456DF"/>
    <w:rsid w:val="00645835"/>
    <w:rsid w:val="00645B93"/>
    <w:rsid w:val="00645BD3"/>
    <w:rsid w:val="00645C78"/>
    <w:rsid w:val="00645D28"/>
    <w:rsid w:val="00645D6B"/>
    <w:rsid w:val="00645DA8"/>
    <w:rsid w:val="00645E49"/>
    <w:rsid w:val="00646950"/>
    <w:rsid w:val="00646D18"/>
    <w:rsid w:val="00646D6F"/>
    <w:rsid w:val="006470F9"/>
    <w:rsid w:val="006471B0"/>
    <w:rsid w:val="006472D5"/>
    <w:rsid w:val="00647EDC"/>
    <w:rsid w:val="00650AF5"/>
    <w:rsid w:val="00650BD1"/>
    <w:rsid w:val="00651149"/>
    <w:rsid w:val="00651AEA"/>
    <w:rsid w:val="00651C3A"/>
    <w:rsid w:val="00651DC7"/>
    <w:rsid w:val="00651DCC"/>
    <w:rsid w:val="00651DEC"/>
    <w:rsid w:val="00651F11"/>
    <w:rsid w:val="00651F64"/>
    <w:rsid w:val="006520A4"/>
    <w:rsid w:val="006520E1"/>
    <w:rsid w:val="006520E8"/>
    <w:rsid w:val="00652136"/>
    <w:rsid w:val="00652233"/>
    <w:rsid w:val="006523FE"/>
    <w:rsid w:val="0065255E"/>
    <w:rsid w:val="00652567"/>
    <w:rsid w:val="00652B9D"/>
    <w:rsid w:val="00652CBA"/>
    <w:rsid w:val="00652D44"/>
    <w:rsid w:val="00652D54"/>
    <w:rsid w:val="00652F29"/>
    <w:rsid w:val="0065391C"/>
    <w:rsid w:val="00653A49"/>
    <w:rsid w:val="00653D8E"/>
    <w:rsid w:val="0065406E"/>
    <w:rsid w:val="00654218"/>
    <w:rsid w:val="006542CC"/>
    <w:rsid w:val="006547D4"/>
    <w:rsid w:val="00654911"/>
    <w:rsid w:val="00654AE1"/>
    <w:rsid w:val="00654B01"/>
    <w:rsid w:val="00654BEB"/>
    <w:rsid w:val="00654C4D"/>
    <w:rsid w:val="0065523B"/>
    <w:rsid w:val="00655699"/>
    <w:rsid w:val="006558FD"/>
    <w:rsid w:val="00656154"/>
    <w:rsid w:val="006562DE"/>
    <w:rsid w:val="0065673F"/>
    <w:rsid w:val="00657483"/>
    <w:rsid w:val="00657998"/>
    <w:rsid w:val="00657EEC"/>
    <w:rsid w:val="00657FAA"/>
    <w:rsid w:val="006603BF"/>
    <w:rsid w:val="00660A05"/>
    <w:rsid w:val="00660CD4"/>
    <w:rsid w:val="00661578"/>
    <w:rsid w:val="00661764"/>
    <w:rsid w:val="0066176A"/>
    <w:rsid w:val="00661B64"/>
    <w:rsid w:val="00661BA8"/>
    <w:rsid w:val="00661D87"/>
    <w:rsid w:val="006620D3"/>
    <w:rsid w:val="0066233C"/>
    <w:rsid w:val="00662638"/>
    <w:rsid w:val="006627FA"/>
    <w:rsid w:val="00662B7F"/>
    <w:rsid w:val="00662BD5"/>
    <w:rsid w:val="00662CD1"/>
    <w:rsid w:val="00662CEE"/>
    <w:rsid w:val="00662FA9"/>
    <w:rsid w:val="00663162"/>
    <w:rsid w:val="00663251"/>
    <w:rsid w:val="00663271"/>
    <w:rsid w:val="00663380"/>
    <w:rsid w:val="00663C17"/>
    <w:rsid w:val="00663E2E"/>
    <w:rsid w:val="00663F40"/>
    <w:rsid w:val="0066408F"/>
    <w:rsid w:val="0066422D"/>
    <w:rsid w:val="00664306"/>
    <w:rsid w:val="0066433A"/>
    <w:rsid w:val="00664725"/>
    <w:rsid w:val="0066481F"/>
    <w:rsid w:val="00664821"/>
    <w:rsid w:val="0066485A"/>
    <w:rsid w:val="00664EF4"/>
    <w:rsid w:val="00665034"/>
    <w:rsid w:val="00665104"/>
    <w:rsid w:val="006652D2"/>
    <w:rsid w:val="0066531E"/>
    <w:rsid w:val="00665453"/>
    <w:rsid w:val="006655A8"/>
    <w:rsid w:val="00665746"/>
    <w:rsid w:val="00665CCF"/>
    <w:rsid w:val="00666035"/>
    <w:rsid w:val="0066669A"/>
    <w:rsid w:val="00666738"/>
    <w:rsid w:val="0066694F"/>
    <w:rsid w:val="00666990"/>
    <w:rsid w:val="006669CD"/>
    <w:rsid w:val="006669D7"/>
    <w:rsid w:val="00666B52"/>
    <w:rsid w:val="00666CD6"/>
    <w:rsid w:val="00666D59"/>
    <w:rsid w:val="00667139"/>
    <w:rsid w:val="006672BC"/>
    <w:rsid w:val="0066765C"/>
    <w:rsid w:val="006676DC"/>
    <w:rsid w:val="00667A39"/>
    <w:rsid w:val="00667F86"/>
    <w:rsid w:val="0067092E"/>
    <w:rsid w:val="00670AB1"/>
    <w:rsid w:val="00670AFE"/>
    <w:rsid w:val="00670B04"/>
    <w:rsid w:val="00670CAD"/>
    <w:rsid w:val="00671020"/>
    <w:rsid w:val="0067172B"/>
    <w:rsid w:val="00671A87"/>
    <w:rsid w:val="00671AE8"/>
    <w:rsid w:val="00671D21"/>
    <w:rsid w:val="00671FD3"/>
    <w:rsid w:val="00672063"/>
    <w:rsid w:val="0067234B"/>
    <w:rsid w:val="00672528"/>
    <w:rsid w:val="006726FC"/>
    <w:rsid w:val="00672AD4"/>
    <w:rsid w:val="00672BA7"/>
    <w:rsid w:val="00672D5D"/>
    <w:rsid w:val="00672E3B"/>
    <w:rsid w:val="00672F2A"/>
    <w:rsid w:val="00673507"/>
    <w:rsid w:val="00673917"/>
    <w:rsid w:val="00673983"/>
    <w:rsid w:val="00673A91"/>
    <w:rsid w:val="00673B2B"/>
    <w:rsid w:val="006743A5"/>
    <w:rsid w:val="0067444C"/>
    <w:rsid w:val="006746AB"/>
    <w:rsid w:val="006752F0"/>
    <w:rsid w:val="00675686"/>
    <w:rsid w:val="00675ACF"/>
    <w:rsid w:val="00675D57"/>
    <w:rsid w:val="006762D8"/>
    <w:rsid w:val="0067642D"/>
    <w:rsid w:val="0067643C"/>
    <w:rsid w:val="00676976"/>
    <w:rsid w:val="006769B5"/>
    <w:rsid w:val="00676A09"/>
    <w:rsid w:val="00676C50"/>
    <w:rsid w:val="0067713E"/>
    <w:rsid w:val="0067742B"/>
    <w:rsid w:val="00677466"/>
    <w:rsid w:val="006776C4"/>
    <w:rsid w:val="00677E8E"/>
    <w:rsid w:val="00680199"/>
    <w:rsid w:val="006803E2"/>
    <w:rsid w:val="006807C2"/>
    <w:rsid w:val="00680A4D"/>
    <w:rsid w:val="00680BAB"/>
    <w:rsid w:val="00680DBC"/>
    <w:rsid w:val="00680EE2"/>
    <w:rsid w:val="006810AC"/>
    <w:rsid w:val="006810BC"/>
    <w:rsid w:val="00681766"/>
    <w:rsid w:val="00681854"/>
    <w:rsid w:val="00681B78"/>
    <w:rsid w:val="00681BCE"/>
    <w:rsid w:val="00681CBA"/>
    <w:rsid w:val="00681E26"/>
    <w:rsid w:val="00682074"/>
    <w:rsid w:val="006826D4"/>
    <w:rsid w:val="00682A2A"/>
    <w:rsid w:val="00682A74"/>
    <w:rsid w:val="00682BE4"/>
    <w:rsid w:val="00682D58"/>
    <w:rsid w:val="00682F50"/>
    <w:rsid w:val="00682F6E"/>
    <w:rsid w:val="00682F71"/>
    <w:rsid w:val="0068308B"/>
    <w:rsid w:val="006830C8"/>
    <w:rsid w:val="006837D5"/>
    <w:rsid w:val="006837DC"/>
    <w:rsid w:val="00683944"/>
    <w:rsid w:val="00683AD1"/>
    <w:rsid w:val="00683CE2"/>
    <w:rsid w:val="006847CF"/>
    <w:rsid w:val="00684974"/>
    <w:rsid w:val="00684A6B"/>
    <w:rsid w:val="00684AD0"/>
    <w:rsid w:val="00684B85"/>
    <w:rsid w:val="00684FD4"/>
    <w:rsid w:val="00685089"/>
    <w:rsid w:val="006851F3"/>
    <w:rsid w:val="0068592C"/>
    <w:rsid w:val="00685DD2"/>
    <w:rsid w:val="00685E81"/>
    <w:rsid w:val="006863B5"/>
    <w:rsid w:val="006863FE"/>
    <w:rsid w:val="00686496"/>
    <w:rsid w:val="00686D6C"/>
    <w:rsid w:val="00686E32"/>
    <w:rsid w:val="006871BB"/>
    <w:rsid w:val="0068724A"/>
    <w:rsid w:val="00687260"/>
    <w:rsid w:val="00687404"/>
    <w:rsid w:val="006875CC"/>
    <w:rsid w:val="00687987"/>
    <w:rsid w:val="00687B89"/>
    <w:rsid w:val="00687BD3"/>
    <w:rsid w:val="00687DCA"/>
    <w:rsid w:val="00687FF8"/>
    <w:rsid w:val="00690147"/>
    <w:rsid w:val="00690403"/>
    <w:rsid w:val="00690ADB"/>
    <w:rsid w:val="00690BE0"/>
    <w:rsid w:val="00690C4C"/>
    <w:rsid w:val="00691106"/>
    <w:rsid w:val="0069142B"/>
    <w:rsid w:val="0069156B"/>
    <w:rsid w:val="006916B4"/>
    <w:rsid w:val="00691CC6"/>
    <w:rsid w:val="00691FAC"/>
    <w:rsid w:val="006924AA"/>
    <w:rsid w:val="00692595"/>
    <w:rsid w:val="0069269B"/>
    <w:rsid w:val="006927AB"/>
    <w:rsid w:val="00692957"/>
    <w:rsid w:val="00692A02"/>
    <w:rsid w:val="00692F18"/>
    <w:rsid w:val="00692FB0"/>
    <w:rsid w:val="00693EF0"/>
    <w:rsid w:val="00694041"/>
    <w:rsid w:val="006941AD"/>
    <w:rsid w:val="0069430E"/>
    <w:rsid w:val="00694365"/>
    <w:rsid w:val="00694475"/>
    <w:rsid w:val="0069463A"/>
    <w:rsid w:val="00694799"/>
    <w:rsid w:val="00694B60"/>
    <w:rsid w:val="00694F30"/>
    <w:rsid w:val="0069501F"/>
    <w:rsid w:val="00695194"/>
    <w:rsid w:val="006951A8"/>
    <w:rsid w:val="0069522D"/>
    <w:rsid w:val="00695B99"/>
    <w:rsid w:val="00695DBB"/>
    <w:rsid w:val="00695E50"/>
    <w:rsid w:val="0069632B"/>
    <w:rsid w:val="006964CC"/>
    <w:rsid w:val="0069678B"/>
    <w:rsid w:val="00696A1B"/>
    <w:rsid w:val="00696BDB"/>
    <w:rsid w:val="00696BEE"/>
    <w:rsid w:val="00697611"/>
    <w:rsid w:val="006977E3"/>
    <w:rsid w:val="00697BF7"/>
    <w:rsid w:val="00697F41"/>
    <w:rsid w:val="006A00B5"/>
    <w:rsid w:val="006A024A"/>
    <w:rsid w:val="006A05A6"/>
    <w:rsid w:val="006A076C"/>
    <w:rsid w:val="006A0845"/>
    <w:rsid w:val="006A0F70"/>
    <w:rsid w:val="006A1175"/>
    <w:rsid w:val="006A1332"/>
    <w:rsid w:val="006A1A27"/>
    <w:rsid w:val="006A1BAD"/>
    <w:rsid w:val="006A1CEE"/>
    <w:rsid w:val="006A1DA4"/>
    <w:rsid w:val="006A26B6"/>
    <w:rsid w:val="006A2BDC"/>
    <w:rsid w:val="006A2CD2"/>
    <w:rsid w:val="006A2EBF"/>
    <w:rsid w:val="006A3521"/>
    <w:rsid w:val="006A370D"/>
    <w:rsid w:val="006A376E"/>
    <w:rsid w:val="006A3BFC"/>
    <w:rsid w:val="006A3C95"/>
    <w:rsid w:val="006A3DD4"/>
    <w:rsid w:val="006A4073"/>
    <w:rsid w:val="006A42D7"/>
    <w:rsid w:val="006A4404"/>
    <w:rsid w:val="006A467A"/>
    <w:rsid w:val="006A515A"/>
    <w:rsid w:val="006A5214"/>
    <w:rsid w:val="006A541E"/>
    <w:rsid w:val="006A5620"/>
    <w:rsid w:val="006A564E"/>
    <w:rsid w:val="006A56B6"/>
    <w:rsid w:val="006A574F"/>
    <w:rsid w:val="006A5823"/>
    <w:rsid w:val="006A5ED0"/>
    <w:rsid w:val="006A60CD"/>
    <w:rsid w:val="006A6280"/>
    <w:rsid w:val="006A63CE"/>
    <w:rsid w:val="006A649A"/>
    <w:rsid w:val="006A64D8"/>
    <w:rsid w:val="006A659C"/>
    <w:rsid w:val="006A6DBB"/>
    <w:rsid w:val="006A6DD5"/>
    <w:rsid w:val="006A7050"/>
    <w:rsid w:val="006A787F"/>
    <w:rsid w:val="006A7C80"/>
    <w:rsid w:val="006A7E85"/>
    <w:rsid w:val="006A7FA5"/>
    <w:rsid w:val="006B06DD"/>
    <w:rsid w:val="006B07B9"/>
    <w:rsid w:val="006B07D3"/>
    <w:rsid w:val="006B096E"/>
    <w:rsid w:val="006B0B59"/>
    <w:rsid w:val="006B0E61"/>
    <w:rsid w:val="006B1144"/>
    <w:rsid w:val="006B1650"/>
    <w:rsid w:val="006B1CF0"/>
    <w:rsid w:val="006B1F08"/>
    <w:rsid w:val="006B2513"/>
    <w:rsid w:val="006B2687"/>
    <w:rsid w:val="006B2697"/>
    <w:rsid w:val="006B2832"/>
    <w:rsid w:val="006B2952"/>
    <w:rsid w:val="006B2D0F"/>
    <w:rsid w:val="006B2EA5"/>
    <w:rsid w:val="006B3792"/>
    <w:rsid w:val="006B385A"/>
    <w:rsid w:val="006B3975"/>
    <w:rsid w:val="006B3A1A"/>
    <w:rsid w:val="006B402E"/>
    <w:rsid w:val="006B44C5"/>
    <w:rsid w:val="006B45A6"/>
    <w:rsid w:val="006B4713"/>
    <w:rsid w:val="006B4E05"/>
    <w:rsid w:val="006B4EAE"/>
    <w:rsid w:val="006B4F34"/>
    <w:rsid w:val="006B5135"/>
    <w:rsid w:val="006B54EA"/>
    <w:rsid w:val="006B59D0"/>
    <w:rsid w:val="006B5CF0"/>
    <w:rsid w:val="006B5D21"/>
    <w:rsid w:val="006B5EB7"/>
    <w:rsid w:val="006B6458"/>
    <w:rsid w:val="006B6491"/>
    <w:rsid w:val="006B67B3"/>
    <w:rsid w:val="006B6C31"/>
    <w:rsid w:val="006B6C76"/>
    <w:rsid w:val="006B6F2D"/>
    <w:rsid w:val="006B721F"/>
    <w:rsid w:val="006B7645"/>
    <w:rsid w:val="006B775E"/>
    <w:rsid w:val="006C0140"/>
    <w:rsid w:val="006C0283"/>
    <w:rsid w:val="006C04D2"/>
    <w:rsid w:val="006C067B"/>
    <w:rsid w:val="006C07CF"/>
    <w:rsid w:val="006C0B87"/>
    <w:rsid w:val="006C1181"/>
    <w:rsid w:val="006C11F0"/>
    <w:rsid w:val="006C124D"/>
    <w:rsid w:val="006C1C1A"/>
    <w:rsid w:val="006C1F23"/>
    <w:rsid w:val="006C2104"/>
    <w:rsid w:val="006C22EF"/>
    <w:rsid w:val="006C25EC"/>
    <w:rsid w:val="006C287B"/>
    <w:rsid w:val="006C29C4"/>
    <w:rsid w:val="006C2D0C"/>
    <w:rsid w:val="006C318F"/>
    <w:rsid w:val="006C332D"/>
    <w:rsid w:val="006C334D"/>
    <w:rsid w:val="006C35FF"/>
    <w:rsid w:val="006C3ADD"/>
    <w:rsid w:val="006C4193"/>
    <w:rsid w:val="006C419F"/>
    <w:rsid w:val="006C466C"/>
    <w:rsid w:val="006C46C6"/>
    <w:rsid w:val="006C4A89"/>
    <w:rsid w:val="006C4DB3"/>
    <w:rsid w:val="006C4F2A"/>
    <w:rsid w:val="006C4F6E"/>
    <w:rsid w:val="006C511C"/>
    <w:rsid w:val="006C5302"/>
    <w:rsid w:val="006C5763"/>
    <w:rsid w:val="006C57F9"/>
    <w:rsid w:val="006C58A5"/>
    <w:rsid w:val="006C5B0A"/>
    <w:rsid w:val="006C5DE3"/>
    <w:rsid w:val="006C6114"/>
    <w:rsid w:val="006C61FB"/>
    <w:rsid w:val="006C6A43"/>
    <w:rsid w:val="006C6D41"/>
    <w:rsid w:val="006C6D56"/>
    <w:rsid w:val="006C740D"/>
    <w:rsid w:val="006C759E"/>
    <w:rsid w:val="006C7E28"/>
    <w:rsid w:val="006C7E61"/>
    <w:rsid w:val="006C7FA5"/>
    <w:rsid w:val="006D0026"/>
    <w:rsid w:val="006D0149"/>
    <w:rsid w:val="006D02FD"/>
    <w:rsid w:val="006D032B"/>
    <w:rsid w:val="006D0427"/>
    <w:rsid w:val="006D0555"/>
    <w:rsid w:val="006D0739"/>
    <w:rsid w:val="006D0910"/>
    <w:rsid w:val="006D0975"/>
    <w:rsid w:val="006D0B33"/>
    <w:rsid w:val="006D0E8F"/>
    <w:rsid w:val="006D1730"/>
    <w:rsid w:val="006D1739"/>
    <w:rsid w:val="006D193B"/>
    <w:rsid w:val="006D1B8B"/>
    <w:rsid w:val="006D1EA3"/>
    <w:rsid w:val="006D2078"/>
    <w:rsid w:val="006D2424"/>
    <w:rsid w:val="006D2707"/>
    <w:rsid w:val="006D2717"/>
    <w:rsid w:val="006D2723"/>
    <w:rsid w:val="006D2CD2"/>
    <w:rsid w:val="006D30B4"/>
    <w:rsid w:val="006D3282"/>
    <w:rsid w:val="006D35B9"/>
    <w:rsid w:val="006D3808"/>
    <w:rsid w:val="006D38C9"/>
    <w:rsid w:val="006D3A42"/>
    <w:rsid w:val="006D3A6F"/>
    <w:rsid w:val="006D3B8C"/>
    <w:rsid w:val="006D3BC3"/>
    <w:rsid w:val="006D405A"/>
    <w:rsid w:val="006D40A6"/>
    <w:rsid w:val="006D416B"/>
    <w:rsid w:val="006D434E"/>
    <w:rsid w:val="006D4682"/>
    <w:rsid w:val="006D4C41"/>
    <w:rsid w:val="006D515E"/>
    <w:rsid w:val="006D51D9"/>
    <w:rsid w:val="006D52A7"/>
    <w:rsid w:val="006D52C5"/>
    <w:rsid w:val="006D581E"/>
    <w:rsid w:val="006D5820"/>
    <w:rsid w:val="006D593D"/>
    <w:rsid w:val="006D59AB"/>
    <w:rsid w:val="006D5A9D"/>
    <w:rsid w:val="006D5B02"/>
    <w:rsid w:val="006D5E25"/>
    <w:rsid w:val="006D5E53"/>
    <w:rsid w:val="006D644E"/>
    <w:rsid w:val="006D6453"/>
    <w:rsid w:val="006D68AC"/>
    <w:rsid w:val="006D7285"/>
    <w:rsid w:val="006D75E1"/>
    <w:rsid w:val="006D7867"/>
    <w:rsid w:val="006D7937"/>
    <w:rsid w:val="006D7973"/>
    <w:rsid w:val="006D797E"/>
    <w:rsid w:val="006D7BB2"/>
    <w:rsid w:val="006D7C37"/>
    <w:rsid w:val="006E02FE"/>
    <w:rsid w:val="006E0382"/>
    <w:rsid w:val="006E0614"/>
    <w:rsid w:val="006E0807"/>
    <w:rsid w:val="006E0814"/>
    <w:rsid w:val="006E09EB"/>
    <w:rsid w:val="006E0A2C"/>
    <w:rsid w:val="006E0D9A"/>
    <w:rsid w:val="006E0E04"/>
    <w:rsid w:val="006E0E5E"/>
    <w:rsid w:val="006E0FF5"/>
    <w:rsid w:val="006E1158"/>
    <w:rsid w:val="006E11FD"/>
    <w:rsid w:val="006E1264"/>
    <w:rsid w:val="006E189E"/>
    <w:rsid w:val="006E1A67"/>
    <w:rsid w:val="006E1C9F"/>
    <w:rsid w:val="006E1E70"/>
    <w:rsid w:val="006E1E91"/>
    <w:rsid w:val="006E1EDE"/>
    <w:rsid w:val="006E25CA"/>
    <w:rsid w:val="006E26A9"/>
    <w:rsid w:val="006E3393"/>
    <w:rsid w:val="006E33CD"/>
    <w:rsid w:val="006E34F9"/>
    <w:rsid w:val="006E3A4C"/>
    <w:rsid w:val="006E3A64"/>
    <w:rsid w:val="006E3C27"/>
    <w:rsid w:val="006E4415"/>
    <w:rsid w:val="006E485E"/>
    <w:rsid w:val="006E4E6F"/>
    <w:rsid w:val="006E5019"/>
    <w:rsid w:val="006E51EE"/>
    <w:rsid w:val="006E5593"/>
    <w:rsid w:val="006E55E1"/>
    <w:rsid w:val="006E5768"/>
    <w:rsid w:val="006E588F"/>
    <w:rsid w:val="006E58AE"/>
    <w:rsid w:val="006E58C0"/>
    <w:rsid w:val="006E592C"/>
    <w:rsid w:val="006E5A63"/>
    <w:rsid w:val="006E613F"/>
    <w:rsid w:val="006E6560"/>
    <w:rsid w:val="006E674F"/>
    <w:rsid w:val="006E6EBE"/>
    <w:rsid w:val="006E702E"/>
    <w:rsid w:val="006E7551"/>
    <w:rsid w:val="006E7632"/>
    <w:rsid w:val="006E78BC"/>
    <w:rsid w:val="006E7BC0"/>
    <w:rsid w:val="006F003E"/>
    <w:rsid w:val="006F0634"/>
    <w:rsid w:val="006F0782"/>
    <w:rsid w:val="006F0BD6"/>
    <w:rsid w:val="006F0D7F"/>
    <w:rsid w:val="006F11B2"/>
    <w:rsid w:val="006F1C9B"/>
    <w:rsid w:val="006F221C"/>
    <w:rsid w:val="006F2369"/>
    <w:rsid w:val="006F2620"/>
    <w:rsid w:val="006F27DA"/>
    <w:rsid w:val="006F2924"/>
    <w:rsid w:val="006F29FE"/>
    <w:rsid w:val="006F2CD6"/>
    <w:rsid w:val="006F2D50"/>
    <w:rsid w:val="006F2DCB"/>
    <w:rsid w:val="006F3412"/>
    <w:rsid w:val="006F345F"/>
    <w:rsid w:val="006F353D"/>
    <w:rsid w:val="006F356C"/>
    <w:rsid w:val="006F3EB7"/>
    <w:rsid w:val="006F3FB4"/>
    <w:rsid w:val="006F4017"/>
    <w:rsid w:val="006F43CF"/>
    <w:rsid w:val="006F4479"/>
    <w:rsid w:val="006F466F"/>
    <w:rsid w:val="006F489D"/>
    <w:rsid w:val="006F4932"/>
    <w:rsid w:val="006F4BEB"/>
    <w:rsid w:val="006F4D46"/>
    <w:rsid w:val="006F4E89"/>
    <w:rsid w:val="006F56C8"/>
    <w:rsid w:val="006F575E"/>
    <w:rsid w:val="006F5B5C"/>
    <w:rsid w:val="006F6957"/>
    <w:rsid w:val="006F69D5"/>
    <w:rsid w:val="006F6BCB"/>
    <w:rsid w:val="006F6CAF"/>
    <w:rsid w:val="006F74B1"/>
    <w:rsid w:val="006F788E"/>
    <w:rsid w:val="006F7A18"/>
    <w:rsid w:val="006F7E7F"/>
    <w:rsid w:val="00700175"/>
    <w:rsid w:val="0070032C"/>
    <w:rsid w:val="007004C6"/>
    <w:rsid w:val="007005CF"/>
    <w:rsid w:val="0070066E"/>
    <w:rsid w:val="0070079A"/>
    <w:rsid w:val="00700AAB"/>
    <w:rsid w:val="00700F71"/>
    <w:rsid w:val="00700F7E"/>
    <w:rsid w:val="007015E2"/>
    <w:rsid w:val="0070168C"/>
    <w:rsid w:val="007018CF"/>
    <w:rsid w:val="00701B13"/>
    <w:rsid w:val="00701B6C"/>
    <w:rsid w:val="00701C61"/>
    <w:rsid w:val="00701F3F"/>
    <w:rsid w:val="00702285"/>
    <w:rsid w:val="007022A0"/>
    <w:rsid w:val="007022AA"/>
    <w:rsid w:val="0070253A"/>
    <w:rsid w:val="0070265A"/>
    <w:rsid w:val="0070272E"/>
    <w:rsid w:val="00702777"/>
    <w:rsid w:val="00702A73"/>
    <w:rsid w:val="00702A82"/>
    <w:rsid w:val="00702B74"/>
    <w:rsid w:val="00702F23"/>
    <w:rsid w:val="007032B2"/>
    <w:rsid w:val="007035F5"/>
    <w:rsid w:val="007037BD"/>
    <w:rsid w:val="00703814"/>
    <w:rsid w:val="00703C57"/>
    <w:rsid w:val="00703CB7"/>
    <w:rsid w:val="00703D7D"/>
    <w:rsid w:val="007040D8"/>
    <w:rsid w:val="007043E3"/>
    <w:rsid w:val="00704466"/>
    <w:rsid w:val="00704496"/>
    <w:rsid w:val="007046D0"/>
    <w:rsid w:val="00704CB4"/>
    <w:rsid w:val="00704DB9"/>
    <w:rsid w:val="00705253"/>
    <w:rsid w:val="007054E9"/>
    <w:rsid w:val="007055BD"/>
    <w:rsid w:val="00705923"/>
    <w:rsid w:val="00705A9C"/>
    <w:rsid w:val="00705BC7"/>
    <w:rsid w:val="00705F68"/>
    <w:rsid w:val="00706004"/>
    <w:rsid w:val="00706034"/>
    <w:rsid w:val="007060AD"/>
    <w:rsid w:val="007062C2"/>
    <w:rsid w:val="00706701"/>
    <w:rsid w:val="00706A59"/>
    <w:rsid w:val="00706BAF"/>
    <w:rsid w:val="007070A4"/>
    <w:rsid w:val="00707C39"/>
    <w:rsid w:val="00707CE0"/>
    <w:rsid w:val="00707DE2"/>
    <w:rsid w:val="00707E7E"/>
    <w:rsid w:val="00707F2D"/>
    <w:rsid w:val="007100C1"/>
    <w:rsid w:val="00710264"/>
    <w:rsid w:val="007105AA"/>
    <w:rsid w:val="00710AC5"/>
    <w:rsid w:val="00711009"/>
    <w:rsid w:val="00711507"/>
    <w:rsid w:val="00711B17"/>
    <w:rsid w:val="00711B2F"/>
    <w:rsid w:val="00711E8A"/>
    <w:rsid w:val="00711EB2"/>
    <w:rsid w:val="0071210B"/>
    <w:rsid w:val="007122DF"/>
    <w:rsid w:val="00712368"/>
    <w:rsid w:val="007125B4"/>
    <w:rsid w:val="0071287A"/>
    <w:rsid w:val="00712983"/>
    <w:rsid w:val="00712B27"/>
    <w:rsid w:val="00712B8E"/>
    <w:rsid w:val="00712C8D"/>
    <w:rsid w:val="00712DD9"/>
    <w:rsid w:val="00713136"/>
    <w:rsid w:val="007134C2"/>
    <w:rsid w:val="00713931"/>
    <w:rsid w:val="00713E6D"/>
    <w:rsid w:val="00714276"/>
    <w:rsid w:val="00714612"/>
    <w:rsid w:val="00714BEC"/>
    <w:rsid w:val="00714E9E"/>
    <w:rsid w:val="007150C6"/>
    <w:rsid w:val="00715114"/>
    <w:rsid w:val="0071516A"/>
    <w:rsid w:val="00715399"/>
    <w:rsid w:val="0071554B"/>
    <w:rsid w:val="007156E1"/>
    <w:rsid w:val="00715A7E"/>
    <w:rsid w:val="007164E9"/>
    <w:rsid w:val="00716627"/>
    <w:rsid w:val="00716BB6"/>
    <w:rsid w:val="00716C3A"/>
    <w:rsid w:val="00716DED"/>
    <w:rsid w:val="007172AD"/>
    <w:rsid w:val="007172B6"/>
    <w:rsid w:val="0071741B"/>
    <w:rsid w:val="007175E1"/>
    <w:rsid w:val="0071777B"/>
    <w:rsid w:val="007177AB"/>
    <w:rsid w:val="00717838"/>
    <w:rsid w:val="00717979"/>
    <w:rsid w:val="00717A85"/>
    <w:rsid w:val="00717B86"/>
    <w:rsid w:val="00717E6E"/>
    <w:rsid w:val="00717F5C"/>
    <w:rsid w:val="00720399"/>
    <w:rsid w:val="0072067A"/>
    <w:rsid w:val="007206AA"/>
    <w:rsid w:val="007206C2"/>
    <w:rsid w:val="007206C9"/>
    <w:rsid w:val="00720873"/>
    <w:rsid w:val="00720C07"/>
    <w:rsid w:val="00720C0A"/>
    <w:rsid w:val="00720CF0"/>
    <w:rsid w:val="00720DB1"/>
    <w:rsid w:val="00720E0E"/>
    <w:rsid w:val="007213D1"/>
    <w:rsid w:val="00721453"/>
    <w:rsid w:val="007214AC"/>
    <w:rsid w:val="00721B08"/>
    <w:rsid w:val="007220E5"/>
    <w:rsid w:val="00722355"/>
    <w:rsid w:val="007224F2"/>
    <w:rsid w:val="00722738"/>
    <w:rsid w:val="00722A57"/>
    <w:rsid w:val="00722B34"/>
    <w:rsid w:val="007231ED"/>
    <w:rsid w:val="007232AE"/>
    <w:rsid w:val="0072353C"/>
    <w:rsid w:val="007235F7"/>
    <w:rsid w:val="0072366C"/>
    <w:rsid w:val="00723B71"/>
    <w:rsid w:val="00723E4A"/>
    <w:rsid w:val="007243D0"/>
    <w:rsid w:val="0072456A"/>
    <w:rsid w:val="00724578"/>
    <w:rsid w:val="00724864"/>
    <w:rsid w:val="00724870"/>
    <w:rsid w:val="00724D68"/>
    <w:rsid w:val="00724FE0"/>
    <w:rsid w:val="00725368"/>
    <w:rsid w:val="007259D6"/>
    <w:rsid w:val="00725B09"/>
    <w:rsid w:val="00725CDC"/>
    <w:rsid w:val="00725D8F"/>
    <w:rsid w:val="00725F1F"/>
    <w:rsid w:val="00726319"/>
    <w:rsid w:val="007265C5"/>
    <w:rsid w:val="00726AA2"/>
    <w:rsid w:val="007279F1"/>
    <w:rsid w:val="00727F42"/>
    <w:rsid w:val="00730000"/>
    <w:rsid w:val="0073038B"/>
    <w:rsid w:val="00730489"/>
    <w:rsid w:val="007304DD"/>
    <w:rsid w:val="0073081E"/>
    <w:rsid w:val="00731C94"/>
    <w:rsid w:val="00731CB8"/>
    <w:rsid w:val="00732008"/>
    <w:rsid w:val="00732433"/>
    <w:rsid w:val="00733163"/>
    <w:rsid w:val="0073350C"/>
    <w:rsid w:val="00733800"/>
    <w:rsid w:val="00733EBF"/>
    <w:rsid w:val="00734697"/>
    <w:rsid w:val="00734A15"/>
    <w:rsid w:val="00734A4E"/>
    <w:rsid w:val="00734C65"/>
    <w:rsid w:val="00734DA6"/>
    <w:rsid w:val="00734F12"/>
    <w:rsid w:val="00734F36"/>
    <w:rsid w:val="0073504B"/>
    <w:rsid w:val="007350CC"/>
    <w:rsid w:val="0073527A"/>
    <w:rsid w:val="00735316"/>
    <w:rsid w:val="007354C5"/>
    <w:rsid w:val="0073558B"/>
    <w:rsid w:val="007356E2"/>
    <w:rsid w:val="0073576D"/>
    <w:rsid w:val="007358E6"/>
    <w:rsid w:val="00735D7D"/>
    <w:rsid w:val="00735E6E"/>
    <w:rsid w:val="00736650"/>
    <w:rsid w:val="00736E98"/>
    <w:rsid w:val="00736F7E"/>
    <w:rsid w:val="0073704C"/>
    <w:rsid w:val="007370A2"/>
    <w:rsid w:val="00737B1C"/>
    <w:rsid w:val="00737CE2"/>
    <w:rsid w:val="00740006"/>
    <w:rsid w:val="00740151"/>
    <w:rsid w:val="007402FF"/>
    <w:rsid w:val="0074048A"/>
    <w:rsid w:val="00740673"/>
    <w:rsid w:val="007406B4"/>
    <w:rsid w:val="007407FD"/>
    <w:rsid w:val="0074092C"/>
    <w:rsid w:val="00740F03"/>
    <w:rsid w:val="00741188"/>
    <w:rsid w:val="0074132E"/>
    <w:rsid w:val="00741409"/>
    <w:rsid w:val="00741541"/>
    <w:rsid w:val="007419B2"/>
    <w:rsid w:val="007420FE"/>
    <w:rsid w:val="0074218A"/>
    <w:rsid w:val="007421EA"/>
    <w:rsid w:val="00742436"/>
    <w:rsid w:val="007429CA"/>
    <w:rsid w:val="00742C3E"/>
    <w:rsid w:val="00742E63"/>
    <w:rsid w:val="00743383"/>
    <w:rsid w:val="007435A7"/>
    <w:rsid w:val="00743658"/>
    <w:rsid w:val="007439BD"/>
    <w:rsid w:val="00743FB2"/>
    <w:rsid w:val="0074452E"/>
    <w:rsid w:val="007447EF"/>
    <w:rsid w:val="007449E2"/>
    <w:rsid w:val="00744A9C"/>
    <w:rsid w:val="00744F32"/>
    <w:rsid w:val="00745578"/>
    <w:rsid w:val="00745CDE"/>
    <w:rsid w:val="00746373"/>
    <w:rsid w:val="00746406"/>
    <w:rsid w:val="0074661A"/>
    <w:rsid w:val="00746729"/>
    <w:rsid w:val="00746A76"/>
    <w:rsid w:val="00746A86"/>
    <w:rsid w:val="00746B01"/>
    <w:rsid w:val="00746B71"/>
    <w:rsid w:val="00746BEE"/>
    <w:rsid w:val="0074714D"/>
    <w:rsid w:val="00747957"/>
    <w:rsid w:val="00747B54"/>
    <w:rsid w:val="00747BC9"/>
    <w:rsid w:val="00747BFD"/>
    <w:rsid w:val="00747EE7"/>
    <w:rsid w:val="00750046"/>
    <w:rsid w:val="00750435"/>
    <w:rsid w:val="007505E7"/>
    <w:rsid w:val="00750624"/>
    <w:rsid w:val="00750887"/>
    <w:rsid w:val="00750C28"/>
    <w:rsid w:val="0075112B"/>
    <w:rsid w:val="0075135F"/>
    <w:rsid w:val="00751D7E"/>
    <w:rsid w:val="00751EDC"/>
    <w:rsid w:val="00751FE0"/>
    <w:rsid w:val="0075218E"/>
    <w:rsid w:val="00752A2F"/>
    <w:rsid w:val="00752B0B"/>
    <w:rsid w:val="00752B49"/>
    <w:rsid w:val="00752D7F"/>
    <w:rsid w:val="007539FC"/>
    <w:rsid w:val="00753BC5"/>
    <w:rsid w:val="00754037"/>
    <w:rsid w:val="0075406A"/>
    <w:rsid w:val="007541C7"/>
    <w:rsid w:val="0075437D"/>
    <w:rsid w:val="00754BFF"/>
    <w:rsid w:val="00755020"/>
    <w:rsid w:val="00755082"/>
    <w:rsid w:val="00755274"/>
    <w:rsid w:val="007553F5"/>
    <w:rsid w:val="00755792"/>
    <w:rsid w:val="0075596A"/>
    <w:rsid w:val="00755A4E"/>
    <w:rsid w:val="00755D80"/>
    <w:rsid w:val="00755EE0"/>
    <w:rsid w:val="00755F73"/>
    <w:rsid w:val="00755F9B"/>
    <w:rsid w:val="0075607D"/>
    <w:rsid w:val="0075632D"/>
    <w:rsid w:val="007566BF"/>
    <w:rsid w:val="00756746"/>
    <w:rsid w:val="007567F5"/>
    <w:rsid w:val="00756CC1"/>
    <w:rsid w:val="00756D19"/>
    <w:rsid w:val="00756EC8"/>
    <w:rsid w:val="00757641"/>
    <w:rsid w:val="0075774C"/>
    <w:rsid w:val="00757BE9"/>
    <w:rsid w:val="00760083"/>
    <w:rsid w:val="00760220"/>
    <w:rsid w:val="00760315"/>
    <w:rsid w:val="0076063A"/>
    <w:rsid w:val="00760AF8"/>
    <w:rsid w:val="00760BA3"/>
    <w:rsid w:val="00761210"/>
    <w:rsid w:val="00761283"/>
    <w:rsid w:val="007616A8"/>
    <w:rsid w:val="007616E8"/>
    <w:rsid w:val="00761A81"/>
    <w:rsid w:val="00761B31"/>
    <w:rsid w:val="00761CCB"/>
    <w:rsid w:val="00761E4A"/>
    <w:rsid w:val="00761FC8"/>
    <w:rsid w:val="007622B2"/>
    <w:rsid w:val="007623C7"/>
    <w:rsid w:val="007627EF"/>
    <w:rsid w:val="00762E93"/>
    <w:rsid w:val="0076311C"/>
    <w:rsid w:val="007632A0"/>
    <w:rsid w:val="0076359D"/>
    <w:rsid w:val="007638BF"/>
    <w:rsid w:val="00763988"/>
    <w:rsid w:val="00763A58"/>
    <w:rsid w:val="00763C66"/>
    <w:rsid w:val="007642A1"/>
    <w:rsid w:val="007643E5"/>
    <w:rsid w:val="0076458E"/>
    <w:rsid w:val="007645FE"/>
    <w:rsid w:val="007647AA"/>
    <w:rsid w:val="00764889"/>
    <w:rsid w:val="00764E57"/>
    <w:rsid w:val="007650CB"/>
    <w:rsid w:val="0076519C"/>
    <w:rsid w:val="0076556E"/>
    <w:rsid w:val="007658B0"/>
    <w:rsid w:val="00765E7E"/>
    <w:rsid w:val="00765E9C"/>
    <w:rsid w:val="00765FE5"/>
    <w:rsid w:val="007663E3"/>
    <w:rsid w:val="00766570"/>
    <w:rsid w:val="007669D9"/>
    <w:rsid w:val="00766BC0"/>
    <w:rsid w:val="00766E7B"/>
    <w:rsid w:val="00767057"/>
    <w:rsid w:val="00767211"/>
    <w:rsid w:val="00767813"/>
    <w:rsid w:val="00767A69"/>
    <w:rsid w:val="00767A83"/>
    <w:rsid w:val="007701D8"/>
    <w:rsid w:val="00770454"/>
    <w:rsid w:val="00770550"/>
    <w:rsid w:val="007706C1"/>
    <w:rsid w:val="0077090C"/>
    <w:rsid w:val="00770EF8"/>
    <w:rsid w:val="0077104C"/>
    <w:rsid w:val="00771153"/>
    <w:rsid w:val="00771278"/>
    <w:rsid w:val="00771350"/>
    <w:rsid w:val="00771423"/>
    <w:rsid w:val="0077186B"/>
    <w:rsid w:val="00771A47"/>
    <w:rsid w:val="00771E43"/>
    <w:rsid w:val="00771FC2"/>
    <w:rsid w:val="00772830"/>
    <w:rsid w:val="00772DF7"/>
    <w:rsid w:val="00772E10"/>
    <w:rsid w:val="00772E17"/>
    <w:rsid w:val="00773742"/>
    <w:rsid w:val="00773894"/>
    <w:rsid w:val="007738EB"/>
    <w:rsid w:val="0077397D"/>
    <w:rsid w:val="00773E08"/>
    <w:rsid w:val="0077423F"/>
    <w:rsid w:val="00774497"/>
    <w:rsid w:val="007746DB"/>
    <w:rsid w:val="00774C61"/>
    <w:rsid w:val="00774C76"/>
    <w:rsid w:val="00774CDA"/>
    <w:rsid w:val="00775354"/>
    <w:rsid w:val="007753C0"/>
    <w:rsid w:val="00775709"/>
    <w:rsid w:val="00775979"/>
    <w:rsid w:val="00775A1B"/>
    <w:rsid w:val="00775C0A"/>
    <w:rsid w:val="00775E15"/>
    <w:rsid w:val="00776095"/>
    <w:rsid w:val="007760AA"/>
    <w:rsid w:val="00776444"/>
    <w:rsid w:val="007764AE"/>
    <w:rsid w:val="0077686F"/>
    <w:rsid w:val="00776995"/>
    <w:rsid w:val="00776A47"/>
    <w:rsid w:val="00776E38"/>
    <w:rsid w:val="00776F06"/>
    <w:rsid w:val="0077708D"/>
    <w:rsid w:val="007770B5"/>
    <w:rsid w:val="00777520"/>
    <w:rsid w:val="007777D8"/>
    <w:rsid w:val="00777D0E"/>
    <w:rsid w:val="00780295"/>
    <w:rsid w:val="007803D5"/>
    <w:rsid w:val="00780879"/>
    <w:rsid w:val="007808C4"/>
    <w:rsid w:val="00780A11"/>
    <w:rsid w:val="00780CE9"/>
    <w:rsid w:val="007813E7"/>
    <w:rsid w:val="0078143F"/>
    <w:rsid w:val="00781661"/>
    <w:rsid w:val="00781730"/>
    <w:rsid w:val="00781C8F"/>
    <w:rsid w:val="00781DC8"/>
    <w:rsid w:val="00781EC8"/>
    <w:rsid w:val="0078232D"/>
    <w:rsid w:val="007823DE"/>
    <w:rsid w:val="00782449"/>
    <w:rsid w:val="007825C4"/>
    <w:rsid w:val="00782815"/>
    <w:rsid w:val="00782862"/>
    <w:rsid w:val="007839FF"/>
    <w:rsid w:val="00783A40"/>
    <w:rsid w:val="00783A9F"/>
    <w:rsid w:val="00783F21"/>
    <w:rsid w:val="0078413A"/>
    <w:rsid w:val="0078416E"/>
    <w:rsid w:val="0078434F"/>
    <w:rsid w:val="007843C4"/>
    <w:rsid w:val="007847DA"/>
    <w:rsid w:val="00784A23"/>
    <w:rsid w:val="0078506B"/>
    <w:rsid w:val="0078509C"/>
    <w:rsid w:val="00785249"/>
    <w:rsid w:val="00785CEB"/>
    <w:rsid w:val="00785EAF"/>
    <w:rsid w:val="00786370"/>
    <w:rsid w:val="00786516"/>
    <w:rsid w:val="007866FA"/>
    <w:rsid w:val="00786B75"/>
    <w:rsid w:val="00786C61"/>
    <w:rsid w:val="00786C86"/>
    <w:rsid w:val="00786D04"/>
    <w:rsid w:val="00786DC3"/>
    <w:rsid w:val="00786DEC"/>
    <w:rsid w:val="00786E8F"/>
    <w:rsid w:val="007870EB"/>
    <w:rsid w:val="00787561"/>
    <w:rsid w:val="007875D0"/>
    <w:rsid w:val="00787664"/>
    <w:rsid w:val="00787711"/>
    <w:rsid w:val="007878C4"/>
    <w:rsid w:val="00787B7A"/>
    <w:rsid w:val="00787D2D"/>
    <w:rsid w:val="007906DD"/>
    <w:rsid w:val="00790C56"/>
    <w:rsid w:val="00790E33"/>
    <w:rsid w:val="00790F3D"/>
    <w:rsid w:val="00791258"/>
    <w:rsid w:val="0079135F"/>
    <w:rsid w:val="00791826"/>
    <w:rsid w:val="00791828"/>
    <w:rsid w:val="00791AC1"/>
    <w:rsid w:val="00791FBE"/>
    <w:rsid w:val="00792777"/>
    <w:rsid w:val="00792823"/>
    <w:rsid w:val="007929E8"/>
    <w:rsid w:val="0079304A"/>
    <w:rsid w:val="007938DA"/>
    <w:rsid w:val="007938F5"/>
    <w:rsid w:val="00793BC0"/>
    <w:rsid w:val="00793C1A"/>
    <w:rsid w:val="0079401F"/>
    <w:rsid w:val="007945BE"/>
    <w:rsid w:val="00794611"/>
    <w:rsid w:val="00794792"/>
    <w:rsid w:val="00794CE2"/>
    <w:rsid w:val="00794F0C"/>
    <w:rsid w:val="00795339"/>
    <w:rsid w:val="00795709"/>
    <w:rsid w:val="00796032"/>
    <w:rsid w:val="00796231"/>
    <w:rsid w:val="00796267"/>
    <w:rsid w:val="007965C9"/>
    <w:rsid w:val="00796894"/>
    <w:rsid w:val="007969AC"/>
    <w:rsid w:val="00796D0B"/>
    <w:rsid w:val="00797130"/>
    <w:rsid w:val="00797202"/>
    <w:rsid w:val="007972D3"/>
    <w:rsid w:val="007974F7"/>
    <w:rsid w:val="00797571"/>
    <w:rsid w:val="00797683"/>
    <w:rsid w:val="00797739"/>
    <w:rsid w:val="007977B0"/>
    <w:rsid w:val="00797A8F"/>
    <w:rsid w:val="00797AD2"/>
    <w:rsid w:val="00797BC9"/>
    <w:rsid w:val="00797C25"/>
    <w:rsid w:val="00797C4D"/>
    <w:rsid w:val="007A0795"/>
    <w:rsid w:val="007A0A65"/>
    <w:rsid w:val="007A0C63"/>
    <w:rsid w:val="007A0DD7"/>
    <w:rsid w:val="007A0F98"/>
    <w:rsid w:val="007A12A9"/>
    <w:rsid w:val="007A140B"/>
    <w:rsid w:val="007A154F"/>
    <w:rsid w:val="007A1680"/>
    <w:rsid w:val="007A1AB9"/>
    <w:rsid w:val="007A1B1D"/>
    <w:rsid w:val="007A1BD4"/>
    <w:rsid w:val="007A1C20"/>
    <w:rsid w:val="007A1D3E"/>
    <w:rsid w:val="007A2192"/>
    <w:rsid w:val="007A2479"/>
    <w:rsid w:val="007A270E"/>
    <w:rsid w:val="007A2823"/>
    <w:rsid w:val="007A2859"/>
    <w:rsid w:val="007A3177"/>
    <w:rsid w:val="007A3932"/>
    <w:rsid w:val="007A3E76"/>
    <w:rsid w:val="007A3F0B"/>
    <w:rsid w:val="007A4322"/>
    <w:rsid w:val="007A43F2"/>
    <w:rsid w:val="007A4785"/>
    <w:rsid w:val="007A48BE"/>
    <w:rsid w:val="007A48F3"/>
    <w:rsid w:val="007A49D3"/>
    <w:rsid w:val="007A4A84"/>
    <w:rsid w:val="007A4B33"/>
    <w:rsid w:val="007A4BBA"/>
    <w:rsid w:val="007A4BF0"/>
    <w:rsid w:val="007A543D"/>
    <w:rsid w:val="007A5488"/>
    <w:rsid w:val="007A54D7"/>
    <w:rsid w:val="007A57E4"/>
    <w:rsid w:val="007A5901"/>
    <w:rsid w:val="007A5C18"/>
    <w:rsid w:val="007A5C95"/>
    <w:rsid w:val="007A6270"/>
    <w:rsid w:val="007A64CC"/>
    <w:rsid w:val="007A68AC"/>
    <w:rsid w:val="007A68EF"/>
    <w:rsid w:val="007A6A4D"/>
    <w:rsid w:val="007A6B06"/>
    <w:rsid w:val="007A6E81"/>
    <w:rsid w:val="007A7261"/>
    <w:rsid w:val="007A7426"/>
    <w:rsid w:val="007A7446"/>
    <w:rsid w:val="007A76E6"/>
    <w:rsid w:val="007A7C7A"/>
    <w:rsid w:val="007A7D1E"/>
    <w:rsid w:val="007A7E16"/>
    <w:rsid w:val="007B0074"/>
    <w:rsid w:val="007B009F"/>
    <w:rsid w:val="007B0154"/>
    <w:rsid w:val="007B03B8"/>
    <w:rsid w:val="007B0429"/>
    <w:rsid w:val="007B08C4"/>
    <w:rsid w:val="007B09BB"/>
    <w:rsid w:val="007B0BC6"/>
    <w:rsid w:val="007B134B"/>
    <w:rsid w:val="007B1730"/>
    <w:rsid w:val="007B192B"/>
    <w:rsid w:val="007B1A23"/>
    <w:rsid w:val="007B1A3A"/>
    <w:rsid w:val="007B1CA7"/>
    <w:rsid w:val="007B1D0E"/>
    <w:rsid w:val="007B1D22"/>
    <w:rsid w:val="007B1DF3"/>
    <w:rsid w:val="007B221A"/>
    <w:rsid w:val="007B2475"/>
    <w:rsid w:val="007B2550"/>
    <w:rsid w:val="007B2626"/>
    <w:rsid w:val="007B2EEE"/>
    <w:rsid w:val="007B2F19"/>
    <w:rsid w:val="007B30A6"/>
    <w:rsid w:val="007B35E4"/>
    <w:rsid w:val="007B3CEF"/>
    <w:rsid w:val="007B49BF"/>
    <w:rsid w:val="007B4B2F"/>
    <w:rsid w:val="007B4BCF"/>
    <w:rsid w:val="007B56FF"/>
    <w:rsid w:val="007B578E"/>
    <w:rsid w:val="007B5896"/>
    <w:rsid w:val="007B5A60"/>
    <w:rsid w:val="007B5CED"/>
    <w:rsid w:val="007B5E4B"/>
    <w:rsid w:val="007B62C4"/>
    <w:rsid w:val="007B6383"/>
    <w:rsid w:val="007B65EF"/>
    <w:rsid w:val="007B6828"/>
    <w:rsid w:val="007B6851"/>
    <w:rsid w:val="007B68B0"/>
    <w:rsid w:val="007B6CF4"/>
    <w:rsid w:val="007B6D34"/>
    <w:rsid w:val="007B6D4A"/>
    <w:rsid w:val="007B6F15"/>
    <w:rsid w:val="007B746C"/>
    <w:rsid w:val="007B74DC"/>
    <w:rsid w:val="007B76B0"/>
    <w:rsid w:val="007B7764"/>
    <w:rsid w:val="007B79C5"/>
    <w:rsid w:val="007B7C0E"/>
    <w:rsid w:val="007C03ED"/>
    <w:rsid w:val="007C043C"/>
    <w:rsid w:val="007C04CF"/>
    <w:rsid w:val="007C0740"/>
    <w:rsid w:val="007C089B"/>
    <w:rsid w:val="007C0F5D"/>
    <w:rsid w:val="007C1243"/>
    <w:rsid w:val="007C1828"/>
    <w:rsid w:val="007C1889"/>
    <w:rsid w:val="007C18CF"/>
    <w:rsid w:val="007C1A28"/>
    <w:rsid w:val="007C2120"/>
    <w:rsid w:val="007C2485"/>
    <w:rsid w:val="007C2B37"/>
    <w:rsid w:val="007C34DF"/>
    <w:rsid w:val="007C3769"/>
    <w:rsid w:val="007C3E9D"/>
    <w:rsid w:val="007C3EDC"/>
    <w:rsid w:val="007C4042"/>
    <w:rsid w:val="007C40F9"/>
    <w:rsid w:val="007C424B"/>
    <w:rsid w:val="007C4574"/>
    <w:rsid w:val="007C4718"/>
    <w:rsid w:val="007C484D"/>
    <w:rsid w:val="007C48FC"/>
    <w:rsid w:val="007C4B85"/>
    <w:rsid w:val="007C4BE5"/>
    <w:rsid w:val="007C4CD8"/>
    <w:rsid w:val="007C4FB8"/>
    <w:rsid w:val="007C57D8"/>
    <w:rsid w:val="007C5BBF"/>
    <w:rsid w:val="007C5BE0"/>
    <w:rsid w:val="007C5EB9"/>
    <w:rsid w:val="007C6312"/>
    <w:rsid w:val="007C6390"/>
    <w:rsid w:val="007C651B"/>
    <w:rsid w:val="007C6568"/>
    <w:rsid w:val="007C662B"/>
    <w:rsid w:val="007C6742"/>
    <w:rsid w:val="007C6A02"/>
    <w:rsid w:val="007C6E43"/>
    <w:rsid w:val="007C7232"/>
    <w:rsid w:val="007C727A"/>
    <w:rsid w:val="007C7561"/>
    <w:rsid w:val="007C78EB"/>
    <w:rsid w:val="007C7CE2"/>
    <w:rsid w:val="007C7D92"/>
    <w:rsid w:val="007D00C7"/>
    <w:rsid w:val="007D0104"/>
    <w:rsid w:val="007D02A3"/>
    <w:rsid w:val="007D0519"/>
    <w:rsid w:val="007D0610"/>
    <w:rsid w:val="007D06B2"/>
    <w:rsid w:val="007D0979"/>
    <w:rsid w:val="007D098C"/>
    <w:rsid w:val="007D0BC5"/>
    <w:rsid w:val="007D134E"/>
    <w:rsid w:val="007D16AB"/>
    <w:rsid w:val="007D18AA"/>
    <w:rsid w:val="007D1AC8"/>
    <w:rsid w:val="007D1DFE"/>
    <w:rsid w:val="007D213E"/>
    <w:rsid w:val="007D2293"/>
    <w:rsid w:val="007D233E"/>
    <w:rsid w:val="007D28F0"/>
    <w:rsid w:val="007D2B80"/>
    <w:rsid w:val="007D32C3"/>
    <w:rsid w:val="007D3A67"/>
    <w:rsid w:val="007D3C1E"/>
    <w:rsid w:val="007D3C6A"/>
    <w:rsid w:val="007D3FD6"/>
    <w:rsid w:val="007D44A8"/>
    <w:rsid w:val="007D457D"/>
    <w:rsid w:val="007D4782"/>
    <w:rsid w:val="007D4C30"/>
    <w:rsid w:val="007D4D4A"/>
    <w:rsid w:val="007D50C7"/>
    <w:rsid w:val="007D514C"/>
    <w:rsid w:val="007D5174"/>
    <w:rsid w:val="007D5311"/>
    <w:rsid w:val="007D5B5D"/>
    <w:rsid w:val="007D5C4F"/>
    <w:rsid w:val="007D5F7A"/>
    <w:rsid w:val="007D6235"/>
    <w:rsid w:val="007D64FC"/>
    <w:rsid w:val="007D6753"/>
    <w:rsid w:val="007D696B"/>
    <w:rsid w:val="007D69CD"/>
    <w:rsid w:val="007D6D6A"/>
    <w:rsid w:val="007D7251"/>
    <w:rsid w:val="007D77B4"/>
    <w:rsid w:val="007D7856"/>
    <w:rsid w:val="007D79BF"/>
    <w:rsid w:val="007D7ADB"/>
    <w:rsid w:val="007D7BB7"/>
    <w:rsid w:val="007D7D62"/>
    <w:rsid w:val="007D7E2C"/>
    <w:rsid w:val="007E0107"/>
    <w:rsid w:val="007E016D"/>
    <w:rsid w:val="007E01FF"/>
    <w:rsid w:val="007E022D"/>
    <w:rsid w:val="007E075C"/>
    <w:rsid w:val="007E0958"/>
    <w:rsid w:val="007E0D3F"/>
    <w:rsid w:val="007E0E51"/>
    <w:rsid w:val="007E118A"/>
    <w:rsid w:val="007E1298"/>
    <w:rsid w:val="007E13BA"/>
    <w:rsid w:val="007E1406"/>
    <w:rsid w:val="007E1A98"/>
    <w:rsid w:val="007E1A9F"/>
    <w:rsid w:val="007E1B54"/>
    <w:rsid w:val="007E1C52"/>
    <w:rsid w:val="007E2435"/>
    <w:rsid w:val="007E2492"/>
    <w:rsid w:val="007E2638"/>
    <w:rsid w:val="007E28E9"/>
    <w:rsid w:val="007E2957"/>
    <w:rsid w:val="007E2FEA"/>
    <w:rsid w:val="007E3584"/>
    <w:rsid w:val="007E36BA"/>
    <w:rsid w:val="007E3A55"/>
    <w:rsid w:val="007E3C63"/>
    <w:rsid w:val="007E3CE4"/>
    <w:rsid w:val="007E3D08"/>
    <w:rsid w:val="007E3DC0"/>
    <w:rsid w:val="007E3E4C"/>
    <w:rsid w:val="007E41F2"/>
    <w:rsid w:val="007E455A"/>
    <w:rsid w:val="007E45E7"/>
    <w:rsid w:val="007E4607"/>
    <w:rsid w:val="007E4970"/>
    <w:rsid w:val="007E4BDB"/>
    <w:rsid w:val="007E4C13"/>
    <w:rsid w:val="007E5241"/>
    <w:rsid w:val="007E54DB"/>
    <w:rsid w:val="007E5693"/>
    <w:rsid w:val="007E5B81"/>
    <w:rsid w:val="007E5C30"/>
    <w:rsid w:val="007E625B"/>
    <w:rsid w:val="007E659E"/>
    <w:rsid w:val="007E65F8"/>
    <w:rsid w:val="007E666D"/>
    <w:rsid w:val="007E66CB"/>
    <w:rsid w:val="007E6945"/>
    <w:rsid w:val="007E6EE2"/>
    <w:rsid w:val="007E7470"/>
    <w:rsid w:val="007E7623"/>
    <w:rsid w:val="007E7662"/>
    <w:rsid w:val="007E793A"/>
    <w:rsid w:val="007E7F2E"/>
    <w:rsid w:val="007E7F3A"/>
    <w:rsid w:val="007F004F"/>
    <w:rsid w:val="007F016A"/>
    <w:rsid w:val="007F02C0"/>
    <w:rsid w:val="007F02DE"/>
    <w:rsid w:val="007F065D"/>
    <w:rsid w:val="007F0817"/>
    <w:rsid w:val="007F0B1C"/>
    <w:rsid w:val="007F0CC5"/>
    <w:rsid w:val="007F0F3A"/>
    <w:rsid w:val="007F1079"/>
    <w:rsid w:val="007F10A6"/>
    <w:rsid w:val="007F17C3"/>
    <w:rsid w:val="007F17C5"/>
    <w:rsid w:val="007F1D19"/>
    <w:rsid w:val="007F1F41"/>
    <w:rsid w:val="007F2006"/>
    <w:rsid w:val="007F22E6"/>
    <w:rsid w:val="007F2F99"/>
    <w:rsid w:val="007F30F3"/>
    <w:rsid w:val="007F318B"/>
    <w:rsid w:val="007F31B7"/>
    <w:rsid w:val="007F3274"/>
    <w:rsid w:val="007F3686"/>
    <w:rsid w:val="007F37DA"/>
    <w:rsid w:val="007F384D"/>
    <w:rsid w:val="007F3975"/>
    <w:rsid w:val="007F3B2F"/>
    <w:rsid w:val="007F3BA0"/>
    <w:rsid w:val="007F3D5B"/>
    <w:rsid w:val="007F3E07"/>
    <w:rsid w:val="007F3F5A"/>
    <w:rsid w:val="007F4931"/>
    <w:rsid w:val="007F4A31"/>
    <w:rsid w:val="007F4D4C"/>
    <w:rsid w:val="007F5113"/>
    <w:rsid w:val="007F514E"/>
    <w:rsid w:val="007F5159"/>
    <w:rsid w:val="007F51E9"/>
    <w:rsid w:val="007F52A6"/>
    <w:rsid w:val="007F542B"/>
    <w:rsid w:val="007F5488"/>
    <w:rsid w:val="007F54EA"/>
    <w:rsid w:val="007F58D0"/>
    <w:rsid w:val="007F5A0B"/>
    <w:rsid w:val="007F5DEA"/>
    <w:rsid w:val="007F5F43"/>
    <w:rsid w:val="007F63BA"/>
    <w:rsid w:val="007F63C0"/>
    <w:rsid w:val="007F6898"/>
    <w:rsid w:val="007F6B6F"/>
    <w:rsid w:val="007F6C1C"/>
    <w:rsid w:val="007F6DDE"/>
    <w:rsid w:val="007F6DF2"/>
    <w:rsid w:val="007F71F1"/>
    <w:rsid w:val="007F75E5"/>
    <w:rsid w:val="007F777E"/>
    <w:rsid w:val="007F782A"/>
    <w:rsid w:val="007F79B5"/>
    <w:rsid w:val="007F7A89"/>
    <w:rsid w:val="007F7BF6"/>
    <w:rsid w:val="007F7F3B"/>
    <w:rsid w:val="0080015B"/>
    <w:rsid w:val="00800191"/>
    <w:rsid w:val="00800281"/>
    <w:rsid w:val="008003B7"/>
    <w:rsid w:val="00800680"/>
    <w:rsid w:val="00801138"/>
    <w:rsid w:val="008014BC"/>
    <w:rsid w:val="00801BD3"/>
    <w:rsid w:val="00801D7B"/>
    <w:rsid w:val="00802142"/>
    <w:rsid w:val="00802259"/>
    <w:rsid w:val="008022DA"/>
    <w:rsid w:val="008024DB"/>
    <w:rsid w:val="00802A4F"/>
    <w:rsid w:val="00802A62"/>
    <w:rsid w:val="00802E68"/>
    <w:rsid w:val="0080307A"/>
    <w:rsid w:val="008032A9"/>
    <w:rsid w:val="00803401"/>
    <w:rsid w:val="008035F5"/>
    <w:rsid w:val="008036EF"/>
    <w:rsid w:val="00803CBB"/>
    <w:rsid w:val="00804029"/>
    <w:rsid w:val="0080424D"/>
    <w:rsid w:val="0080464E"/>
    <w:rsid w:val="00804678"/>
    <w:rsid w:val="00804C01"/>
    <w:rsid w:val="00804F45"/>
    <w:rsid w:val="008051BB"/>
    <w:rsid w:val="00805208"/>
    <w:rsid w:val="008054BD"/>
    <w:rsid w:val="008056ED"/>
    <w:rsid w:val="00805898"/>
    <w:rsid w:val="00805BDF"/>
    <w:rsid w:val="00805CA6"/>
    <w:rsid w:val="00805F08"/>
    <w:rsid w:val="00806E21"/>
    <w:rsid w:val="00806F3F"/>
    <w:rsid w:val="00806FD8"/>
    <w:rsid w:val="0080737E"/>
    <w:rsid w:val="00807406"/>
    <w:rsid w:val="00807B9F"/>
    <w:rsid w:val="00807DD5"/>
    <w:rsid w:val="00810599"/>
    <w:rsid w:val="008107DE"/>
    <w:rsid w:val="00810CAB"/>
    <w:rsid w:val="008112CE"/>
    <w:rsid w:val="0081170B"/>
    <w:rsid w:val="00811862"/>
    <w:rsid w:val="00811A41"/>
    <w:rsid w:val="00811DD2"/>
    <w:rsid w:val="00811E7A"/>
    <w:rsid w:val="00811F11"/>
    <w:rsid w:val="00811F6D"/>
    <w:rsid w:val="00812203"/>
    <w:rsid w:val="0081233E"/>
    <w:rsid w:val="00812414"/>
    <w:rsid w:val="00812584"/>
    <w:rsid w:val="008125AF"/>
    <w:rsid w:val="00812712"/>
    <w:rsid w:val="0081282E"/>
    <w:rsid w:val="008128F5"/>
    <w:rsid w:val="00812937"/>
    <w:rsid w:val="008129F7"/>
    <w:rsid w:val="00812C13"/>
    <w:rsid w:val="00812CBF"/>
    <w:rsid w:val="00812FB2"/>
    <w:rsid w:val="008132EA"/>
    <w:rsid w:val="008133A8"/>
    <w:rsid w:val="00813A74"/>
    <w:rsid w:val="00813ADE"/>
    <w:rsid w:val="00813EEF"/>
    <w:rsid w:val="00813F96"/>
    <w:rsid w:val="0081416E"/>
    <w:rsid w:val="0081447F"/>
    <w:rsid w:val="008145D8"/>
    <w:rsid w:val="00814860"/>
    <w:rsid w:val="00814996"/>
    <w:rsid w:val="00814DFA"/>
    <w:rsid w:val="00814EA2"/>
    <w:rsid w:val="008150CA"/>
    <w:rsid w:val="008152A2"/>
    <w:rsid w:val="00815428"/>
    <w:rsid w:val="0081543E"/>
    <w:rsid w:val="00815769"/>
    <w:rsid w:val="00815CA8"/>
    <w:rsid w:val="00815CCE"/>
    <w:rsid w:val="0081612A"/>
    <w:rsid w:val="008162F0"/>
    <w:rsid w:val="00816622"/>
    <w:rsid w:val="00816808"/>
    <w:rsid w:val="00816AA1"/>
    <w:rsid w:val="00816BC0"/>
    <w:rsid w:val="00816FF0"/>
    <w:rsid w:val="00817274"/>
    <w:rsid w:val="008178CF"/>
    <w:rsid w:val="00817E16"/>
    <w:rsid w:val="00817FB0"/>
    <w:rsid w:val="008201A1"/>
    <w:rsid w:val="008203E8"/>
    <w:rsid w:val="00820460"/>
    <w:rsid w:val="0082082F"/>
    <w:rsid w:val="00820846"/>
    <w:rsid w:val="0082087E"/>
    <w:rsid w:val="00820B88"/>
    <w:rsid w:val="00820F2F"/>
    <w:rsid w:val="0082107E"/>
    <w:rsid w:val="008210FC"/>
    <w:rsid w:val="008212FB"/>
    <w:rsid w:val="0082223A"/>
    <w:rsid w:val="008225BA"/>
    <w:rsid w:val="00822BD4"/>
    <w:rsid w:val="00822C32"/>
    <w:rsid w:val="00823240"/>
    <w:rsid w:val="00823475"/>
    <w:rsid w:val="008238AF"/>
    <w:rsid w:val="00823A2E"/>
    <w:rsid w:val="00823B7D"/>
    <w:rsid w:val="00823F08"/>
    <w:rsid w:val="00823F3B"/>
    <w:rsid w:val="0082401A"/>
    <w:rsid w:val="00824320"/>
    <w:rsid w:val="00824782"/>
    <w:rsid w:val="00824997"/>
    <w:rsid w:val="00825216"/>
    <w:rsid w:val="00825893"/>
    <w:rsid w:val="0082592D"/>
    <w:rsid w:val="00825C18"/>
    <w:rsid w:val="00825C7C"/>
    <w:rsid w:val="00825E01"/>
    <w:rsid w:val="00825E29"/>
    <w:rsid w:val="00825EF4"/>
    <w:rsid w:val="00825FA5"/>
    <w:rsid w:val="00826086"/>
    <w:rsid w:val="00826429"/>
    <w:rsid w:val="00826642"/>
    <w:rsid w:val="00826AA9"/>
    <w:rsid w:val="00826CFB"/>
    <w:rsid w:val="00826F96"/>
    <w:rsid w:val="00827234"/>
    <w:rsid w:val="008275B0"/>
    <w:rsid w:val="00827653"/>
    <w:rsid w:val="008277F9"/>
    <w:rsid w:val="00830064"/>
    <w:rsid w:val="00830262"/>
    <w:rsid w:val="00830300"/>
    <w:rsid w:val="008304BD"/>
    <w:rsid w:val="0083089C"/>
    <w:rsid w:val="00830E57"/>
    <w:rsid w:val="008311D6"/>
    <w:rsid w:val="0083145A"/>
    <w:rsid w:val="00831612"/>
    <w:rsid w:val="00831703"/>
    <w:rsid w:val="008319C3"/>
    <w:rsid w:val="00831A7D"/>
    <w:rsid w:val="00831BAE"/>
    <w:rsid w:val="00831F0A"/>
    <w:rsid w:val="00832492"/>
    <w:rsid w:val="008324AC"/>
    <w:rsid w:val="008324E1"/>
    <w:rsid w:val="00832509"/>
    <w:rsid w:val="008326C9"/>
    <w:rsid w:val="00832897"/>
    <w:rsid w:val="00832A2D"/>
    <w:rsid w:val="00832C5E"/>
    <w:rsid w:val="00832ECC"/>
    <w:rsid w:val="00832F28"/>
    <w:rsid w:val="0083345C"/>
    <w:rsid w:val="00833583"/>
    <w:rsid w:val="0083386F"/>
    <w:rsid w:val="00833A71"/>
    <w:rsid w:val="00833D49"/>
    <w:rsid w:val="0083414D"/>
    <w:rsid w:val="00834412"/>
    <w:rsid w:val="0083485E"/>
    <w:rsid w:val="0083494B"/>
    <w:rsid w:val="00834BBA"/>
    <w:rsid w:val="00834C0D"/>
    <w:rsid w:val="00834E2E"/>
    <w:rsid w:val="00834E72"/>
    <w:rsid w:val="0083530F"/>
    <w:rsid w:val="0083532E"/>
    <w:rsid w:val="0083538B"/>
    <w:rsid w:val="008357E7"/>
    <w:rsid w:val="0083591B"/>
    <w:rsid w:val="00835A25"/>
    <w:rsid w:val="00835F5C"/>
    <w:rsid w:val="008363A8"/>
    <w:rsid w:val="0083662F"/>
    <w:rsid w:val="00836793"/>
    <w:rsid w:val="00836C37"/>
    <w:rsid w:val="00836D1E"/>
    <w:rsid w:val="0083709A"/>
    <w:rsid w:val="00837D51"/>
    <w:rsid w:val="0084012D"/>
    <w:rsid w:val="00840292"/>
    <w:rsid w:val="0084044A"/>
    <w:rsid w:val="00840997"/>
    <w:rsid w:val="00840E28"/>
    <w:rsid w:val="00840FA1"/>
    <w:rsid w:val="00841031"/>
    <w:rsid w:val="008411D4"/>
    <w:rsid w:val="0084125A"/>
    <w:rsid w:val="008412F6"/>
    <w:rsid w:val="00841379"/>
    <w:rsid w:val="00841BE9"/>
    <w:rsid w:val="00841C44"/>
    <w:rsid w:val="00841C94"/>
    <w:rsid w:val="00841D32"/>
    <w:rsid w:val="00841E5E"/>
    <w:rsid w:val="00842374"/>
    <w:rsid w:val="00842664"/>
    <w:rsid w:val="00842B10"/>
    <w:rsid w:val="008437D0"/>
    <w:rsid w:val="00843934"/>
    <w:rsid w:val="00843D11"/>
    <w:rsid w:val="00843D4C"/>
    <w:rsid w:val="00843E40"/>
    <w:rsid w:val="00844368"/>
    <w:rsid w:val="0084465C"/>
    <w:rsid w:val="0084481C"/>
    <w:rsid w:val="00844FC4"/>
    <w:rsid w:val="00845082"/>
    <w:rsid w:val="00845160"/>
    <w:rsid w:val="0084576A"/>
    <w:rsid w:val="00845E15"/>
    <w:rsid w:val="00845E71"/>
    <w:rsid w:val="00845F4D"/>
    <w:rsid w:val="00845FFF"/>
    <w:rsid w:val="008460C0"/>
    <w:rsid w:val="0084624E"/>
    <w:rsid w:val="00846408"/>
    <w:rsid w:val="008464B7"/>
    <w:rsid w:val="00846615"/>
    <w:rsid w:val="008467B8"/>
    <w:rsid w:val="00846F84"/>
    <w:rsid w:val="008473EB"/>
    <w:rsid w:val="00847464"/>
    <w:rsid w:val="008474A5"/>
    <w:rsid w:val="00847583"/>
    <w:rsid w:val="0084785D"/>
    <w:rsid w:val="00847A53"/>
    <w:rsid w:val="00847D15"/>
    <w:rsid w:val="00847EA3"/>
    <w:rsid w:val="00850405"/>
    <w:rsid w:val="008509AF"/>
    <w:rsid w:val="00850AC3"/>
    <w:rsid w:val="00850C01"/>
    <w:rsid w:val="00850D25"/>
    <w:rsid w:val="00850EFB"/>
    <w:rsid w:val="00850F8D"/>
    <w:rsid w:val="00851121"/>
    <w:rsid w:val="00851212"/>
    <w:rsid w:val="0085121B"/>
    <w:rsid w:val="0085137A"/>
    <w:rsid w:val="0085155B"/>
    <w:rsid w:val="00851572"/>
    <w:rsid w:val="008516FF"/>
    <w:rsid w:val="00851805"/>
    <w:rsid w:val="00851C58"/>
    <w:rsid w:val="00851EB9"/>
    <w:rsid w:val="00852183"/>
    <w:rsid w:val="00852319"/>
    <w:rsid w:val="00852417"/>
    <w:rsid w:val="008527C3"/>
    <w:rsid w:val="008529ED"/>
    <w:rsid w:val="00852BD9"/>
    <w:rsid w:val="00852C44"/>
    <w:rsid w:val="00852D90"/>
    <w:rsid w:val="00852DB3"/>
    <w:rsid w:val="00853339"/>
    <w:rsid w:val="008537D1"/>
    <w:rsid w:val="00853A84"/>
    <w:rsid w:val="00853B62"/>
    <w:rsid w:val="00853C3E"/>
    <w:rsid w:val="00853D4B"/>
    <w:rsid w:val="00853FD7"/>
    <w:rsid w:val="00853FF7"/>
    <w:rsid w:val="008542C8"/>
    <w:rsid w:val="0085435A"/>
    <w:rsid w:val="008549E6"/>
    <w:rsid w:val="00854B03"/>
    <w:rsid w:val="00854BA8"/>
    <w:rsid w:val="00854D6D"/>
    <w:rsid w:val="008550CB"/>
    <w:rsid w:val="0085556F"/>
    <w:rsid w:val="00855C49"/>
    <w:rsid w:val="00855C83"/>
    <w:rsid w:val="00855DAE"/>
    <w:rsid w:val="00855E77"/>
    <w:rsid w:val="00855F04"/>
    <w:rsid w:val="008566D9"/>
    <w:rsid w:val="008568C8"/>
    <w:rsid w:val="008569EA"/>
    <w:rsid w:val="00856CB0"/>
    <w:rsid w:val="00856FD4"/>
    <w:rsid w:val="0085718D"/>
    <w:rsid w:val="008571BD"/>
    <w:rsid w:val="00857319"/>
    <w:rsid w:val="00857327"/>
    <w:rsid w:val="00857494"/>
    <w:rsid w:val="008576FE"/>
    <w:rsid w:val="0085774F"/>
    <w:rsid w:val="00857D7A"/>
    <w:rsid w:val="00857EEB"/>
    <w:rsid w:val="00860169"/>
    <w:rsid w:val="00860578"/>
    <w:rsid w:val="00860B9C"/>
    <w:rsid w:val="00860C1F"/>
    <w:rsid w:val="008616A2"/>
    <w:rsid w:val="00861CAF"/>
    <w:rsid w:val="00861F3D"/>
    <w:rsid w:val="00862AD1"/>
    <w:rsid w:val="00862D38"/>
    <w:rsid w:val="00862D56"/>
    <w:rsid w:val="008630DA"/>
    <w:rsid w:val="008635B3"/>
    <w:rsid w:val="008639E7"/>
    <w:rsid w:val="00864BFD"/>
    <w:rsid w:val="00864E15"/>
    <w:rsid w:val="008653AC"/>
    <w:rsid w:val="00865420"/>
    <w:rsid w:val="00865636"/>
    <w:rsid w:val="00865763"/>
    <w:rsid w:val="00865E6A"/>
    <w:rsid w:val="00866001"/>
    <w:rsid w:val="008663F5"/>
    <w:rsid w:val="00866444"/>
    <w:rsid w:val="008668FC"/>
    <w:rsid w:val="00866B77"/>
    <w:rsid w:val="00867357"/>
    <w:rsid w:val="008673BA"/>
    <w:rsid w:val="00867447"/>
    <w:rsid w:val="00867668"/>
    <w:rsid w:val="00867851"/>
    <w:rsid w:val="00867BC8"/>
    <w:rsid w:val="00867D37"/>
    <w:rsid w:val="00867D64"/>
    <w:rsid w:val="00867DF6"/>
    <w:rsid w:val="00870120"/>
    <w:rsid w:val="00870422"/>
    <w:rsid w:val="008704DD"/>
    <w:rsid w:val="00870998"/>
    <w:rsid w:val="00870BF1"/>
    <w:rsid w:val="00870EA5"/>
    <w:rsid w:val="00870F33"/>
    <w:rsid w:val="008710F9"/>
    <w:rsid w:val="0087110B"/>
    <w:rsid w:val="00871186"/>
    <w:rsid w:val="00871251"/>
    <w:rsid w:val="00871537"/>
    <w:rsid w:val="0087186D"/>
    <w:rsid w:val="00871F26"/>
    <w:rsid w:val="00873039"/>
    <w:rsid w:val="00873198"/>
    <w:rsid w:val="00873570"/>
    <w:rsid w:val="00873997"/>
    <w:rsid w:val="008739E7"/>
    <w:rsid w:val="00873FFD"/>
    <w:rsid w:val="00874459"/>
    <w:rsid w:val="00874703"/>
    <w:rsid w:val="00874BD0"/>
    <w:rsid w:val="00874FCF"/>
    <w:rsid w:val="00875108"/>
    <w:rsid w:val="00875279"/>
    <w:rsid w:val="008752A6"/>
    <w:rsid w:val="00875405"/>
    <w:rsid w:val="00875B2E"/>
    <w:rsid w:val="00875D02"/>
    <w:rsid w:val="00875D59"/>
    <w:rsid w:val="00875D7A"/>
    <w:rsid w:val="00876267"/>
    <w:rsid w:val="008763F2"/>
    <w:rsid w:val="00876551"/>
    <w:rsid w:val="00876692"/>
    <w:rsid w:val="00876E79"/>
    <w:rsid w:val="00876F01"/>
    <w:rsid w:val="00877046"/>
    <w:rsid w:val="0087705D"/>
    <w:rsid w:val="008774B9"/>
    <w:rsid w:val="0087766D"/>
    <w:rsid w:val="00877731"/>
    <w:rsid w:val="00877758"/>
    <w:rsid w:val="008779D1"/>
    <w:rsid w:val="008779DA"/>
    <w:rsid w:val="00877C95"/>
    <w:rsid w:val="00880076"/>
    <w:rsid w:val="0088030E"/>
    <w:rsid w:val="0088048D"/>
    <w:rsid w:val="00880759"/>
    <w:rsid w:val="0088092A"/>
    <w:rsid w:val="00880B0D"/>
    <w:rsid w:val="00880DFD"/>
    <w:rsid w:val="00881CFB"/>
    <w:rsid w:val="00882344"/>
    <w:rsid w:val="00882385"/>
    <w:rsid w:val="00882458"/>
    <w:rsid w:val="00882B03"/>
    <w:rsid w:val="00882B0F"/>
    <w:rsid w:val="00882C5E"/>
    <w:rsid w:val="00882EFA"/>
    <w:rsid w:val="0088308E"/>
    <w:rsid w:val="008832AE"/>
    <w:rsid w:val="00883442"/>
    <w:rsid w:val="008834B1"/>
    <w:rsid w:val="008837E2"/>
    <w:rsid w:val="00883833"/>
    <w:rsid w:val="00883E15"/>
    <w:rsid w:val="00883FAF"/>
    <w:rsid w:val="00884108"/>
    <w:rsid w:val="00884410"/>
    <w:rsid w:val="0088441A"/>
    <w:rsid w:val="00884471"/>
    <w:rsid w:val="008844D0"/>
    <w:rsid w:val="00884C13"/>
    <w:rsid w:val="00884C94"/>
    <w:rsid w:val="00884D2F"/>
    <w:rsid w:val="00884E05"/>
    <w:rsid w:val="00885653"/>
    <w:rsid w:val="00885B04"/>
    <w:rsid w:val="00885D04"/>
    <w:rsid w:val="00885E94"/>
    <w:rsid w:val="008863B9"/>
    <w:rsid w:val="00886AE3"/>
    <w:rsid w:val="00886D9B"/>
    <w:rsid w:val="00887780"/>
    <w:rsid w:val="00887EB5"/>
    <w:rsid w:val="00887F19"/>
    <w:rsid w:val="00890404"/>
    <w:rsid w:val="00890554"/>
    <w:rsid w:val="00890637"/>
    <w:rsid w:val="008906A7"/>
    <w:rsid w:val="008906CF"/>
    <w:rsid w:val="008906D1"/>
    <w:rsid w:val="0089096E"/>
    <w:rsid w:val="00890A22"/>
    <w:rsid w:val="00890CE8"/>
    <w:rsid w:val="008910C8"/>
    <w:rsid w:val="008911AB"/>
    <w:rsid w:val="0089121B"/>
    <w:rsid w:val="00891315"/>
    <w:rsid w:val="00891316"/>
    <w:rsid w:val="00891F10"/>
    <w:rsid w:val="00892123"/>
    <w:rsid w:val="008923F6"/>
    <w:rsid w:val="0089251F"/>
    <w:rsid w:val="00892A12"/>
    <w:rsid w:val="00893246"/>
    <w:rsid w:val="00893A2C"/>
    <w:rsid w:val="00893C86"/>
    <w:rsid w:val="00893E64"/>
    <w:rsid w:val="00894017"/>
    <w:rsid w:val="0089426D"/>
    <w:rsid w:val="0089453D"/>
    <w:rsid w:val="0089479D"/>
    <w:rsid w:val="00894F66"/>
    <w:rsid w:val="0089598B"/>
    <w:rsid w:val="00895A02"/>
    <w:rsid w:val="00895E93"/>
    <w:rsid w:val="00896011"/>
    <w:rsid w:val="00896467"/>
    <w:rsid w:val="008969F6"/>
    <w:rsid w:val="00896A8D"/>
    <w:rsid w:val="00896EAD"/>
    <w:rsid w:val="00896F5F"/>
    <w:rsid w:val="00896FFD"/>
    <w:rsid w:val="0089704E"/>
    <w:rsid w:val="00897397"/>
    <w:rsid w:val="0089744B"/>
    <w:rsid w:val="0089755F"/>
    <w:rsid w:val="008979A9"/>
    <w:rsid w:val="00897C39"/>
    <w:rsid w:val="00897D42"/>
    <w:rsid w:val="00897ECC"/>
    <w:rsid w:val="008A0169"/>
    <w:rsid w:val="008A0241"/>
    <w:rsid w:val="008A027E"/>
    <w:rsid w:val="008A0287"/>
    <w:rsid w:val="008A0668"/>
    <w:rsid w:val="008A0C36"/>
    <w:rsid w:val="008A0CAB"/>
    <w:rsid w:val="008A11BF"/>
    <w:rsid w:val="008A163F"/>
    <w:rsid w:val="008A1A8C"/>
    <w:rsid w:val="008A1DED"/>
    <w:rsid w:val="008A2203"/>
    <w:rsid w:val="008A2895"/>
    <w:rsid w:val="008A28C3"/>
    <w:rsid w:val="008A2C3F"/>
    <w:rsid w:val="008A30B1"/>
    <w:rsid w:val="008A321A"/>
    <w:rsid w:val="008A3270"/>
    <w:rsid w:val="008A337D"/>
    <w:rsid w:val="008A3A39"/>
    <w:rsid w:val="008A3D4E"/>
    <w:rsid w:val="008A3F35"/>
    <w:rsid w:val="008A406E"/>
    <w:rsid w:val="008A4946"/>
    <w:rsid w:val="008A4990"/>
    <w:rsid w:val="008A4A02"/>
    <w:rsid w:val="008A515A"/>
    <w:rsid w:val="008A53A0"/>
    <w:rsid w:val="008A53D7"/>
    <w:rsid w:val="008A5651"/>
    <w:rsid w:val="008A5713"/>
    <w:rsid w:val="008A5810"/>
    <w:rsid w:val="008A5860"/>
    <w:rsid w:val="008A590C"/>
    <w:rsid w:val="008A5910"/>
    <w:rsid w:val="008A6125"/>
    <w:rsid w:val="008A6335"/>
    <w:rsid w:val="008A64F8"/>
    <w:rsid w:val="008A6690"/>
    <w:rsid w:val="008A6F9F"/>
    <w:rsid w:val="008A74BD"/>
    <w:rsid w:val="008A7762"/>
    <w:rsid w:val="008A7AA3"/>
    <w:rsid w:val="008A7B8A"/>
    <w:rsid w:val="008A7CD9"/>
    <w:rsid w:val="008B0232"/>
    <w:rsid w:val="008B074A"/>
    <w:rsid w:val="008B1231"/>
    <w:rsid w:val="008B1308"/>
    <w:rsid w:val="008B1322"/>
    <w:rsid w:val="008B138A"/>
    <w:rsid w:val="008B155A"/>
    <w:rsid w:val="008B16BF"/>
    <w:rsid w:val="008B1795"/>
    <w:rsid w:val="008B1A38"/>
    <w:rsid w:val="008B1A68"/>
    <w:rsid w:val="008B1C12"/>
    <w:rsid w:val="008B1C6A"/>
    <w:rsid w:val="008B1CA1"/>
    <w:rsid w:val="008B1FB2"/>
    <w:rsid w:val="008B2284"/>
    <w:rsid w:val="008B22E7"/>
    <w:rsid w:val="008B245A"/>
    <w:rsid w:val="008B25C1"/>
    <w:rsid w:val="008B2919"/>
    <w:rsid w:val="008B296B"/>
    <w:rsid w:val="008B29C4"/>
    <w:rsid w:val="008B2BA1"/>
    <w:rsid w:val="008B2EDA"/>
    <w:rsid w:val="008B314D"/>
    <w:rsid w:val="008B3462"/>
    <w:rsid w:val="008B3529"/>
    <w:rsid w:val="008B363A"/>
    <w:rsid w:val="008B3709"/>
    <w:rsid w:val="008B3726"/>
    <w:rsid w:val="008B3E36"/>
    <w:rsid w:val="008B3F18"/>
    <w:rsid w:val="008B40F7"/>
    <w:rsid w:val="008B4206"/>
    <w:rsid w:val="008B4230"/>
    <w:rsid w:val="008B46B4"/>
    <w:rsid w:val="008B4A39"/>
    <w:rsid w:val="008B4A93"/>
    <w:rsid w:val="008B4B9F"/>
    <w:rsid w:val="008B4C1A"/>
    <w:rsid w:val="008B5774"/>
    <w:rsid w:val="008B5ACA"/>
    <w:rsid w:val="008B5BF2"/>
    <w:rsid w:val="008B5F18"/>
    <w:rsid w:val="008B657B"/>
    <w:rsid w:val="008B6C16"/>
    <w:rsid w:val="008B6C9A"/>
    <w:rsid w:val="008B6DA4"/>
    <w:rsid w:val="008B71C1"/>
    <w:rsid w:val="008B7A2B"/>
    <w:rsid w:val="008B7CB6"/>
    <w:rsid w:val="008B7E5A"/>
    <w:rsid w:val="008C051D"/>
    <w:rsid w:val="008C0592"/>
    <w:rsid w:val="008C0686"/>
    <w:rsid w:val="008C0DB6"/>
    <w:rsid w:val="008C0FD0"/>
    <w:rsid w:val="008C1075"/>
    <w:rsid w:val="008C11B5"/>
    <w:rsid w:val="008C11B8"/>
    <w:rsid w:val="008C1333"/>
    <w:rsid w:val="008C13EB"/>
    <w:rsid w:val="008C1CDC"/>
    <w:rsid w:val="008C1EB1"/>
    <w:rsid w:val="008C1FC0"/>
    <w:rsid w:val="008C2147"/>
    <w:rsid w:val="008C2520"/>
    <w:rsid w:val="008C2790"/>
    <w:rsid w:val="008C27FE"/>
    <w:rsid w:val="008C28E1"/>
    <w:rsid w:val="008C29B2"/>
    <w:rsid w:val="008C2A2B"/>
    <w:rsid w:val="008C2BA1"/>
    <w:rsid w:val="008C2C70"/>
    <w:rsid w:val="008C2CBF"/>
    <w:rsid w:val="008C3095"/>
    <w:rsid w:val="008C320C"/>
    <w:rsid w:val="008C33A0"/>
    <w:rsid w:val="008C3BFE"/>
    <w:rsid w:val="008C3E0B"/>
    <w:rsid w:val="008C402C"/>
    <w:rsid w:val="008C408B"/>
    <w:rsid w:val="008C41AE"/>
    <w:rsid w:val="008C41F4"/>
    <w:rsid w:val="008C421D"/>
    <w:rsid w:val="008C460B"/>
    <w:rsid w:val="008C47B3"/>
    <w:rsid w:val="008C4895"/>
    <w:rsid w:val="008C4BE7"/>
    <w:rsid w:val="008C5051"/>
    <w:rsid w:val="008C52F5"/>
    <w:rsid w:val="008C53D2"/>
    <w:rsid w:val="008C57B1"/>
    <w:rsid w:val="008C5A8C"/>
    <w:rsid w:val="008C5D37"/>
    <w:rsid w:val="008C5E29"/>
    <w:rsid w:val="008C5EE6"/>
    <w:rsid w:val="008C60BC"/>
    <w:rsid w:val="008C6436"/>
    <w:rsid w:val="008C64AD"/>
    <w:rsid w:val="008C69DE"/>
    <w:rsid w:val="008C6ABA"/>
    <w:rsid w:val="008C6B19"/>
    <w:rsid w:val="008C6DEB"/>
    <w:rsid w:val="008C7053"/>
    <w:rsid w:val="008C71BD"/>
    <w:rsid w:val="008C73F2"/>
    <w:rsid w:val="008C783D"/>
    <w:rsid w:val="008C7C60"/>
    <w:rsid w:val="008C7E24"/>
    <w:rsid w:val="008C7F83"/>
    <w:rsid w:val="008D032B"/>
    <w:rsid w:val="008D03CE"/>
    <w:rsid w:val="008D05E9"/>
    <w:rsid w:val="008D0646"/>
    <w:rsid w:val="008D0983"/>
    <w:rsid w:val="008D0A4C"/>
    <w:rsid w:val="008D174F"/>
    <w:rsid w:val="008D1F4A"/>
    <w:rsid w:val="008D1FC7"/>
    <w:rsid w:val="008D208F"/>
    <w:rsid w:val="008D218E"/>
    <w:rsid w:val="008D2888"/>
    <w:rsid w:val="008D28D4"/>
    <w:rsid w:val="008D292B"/>
    <w:rsid w:val="008D2989"/>
    <w:rsid w:val="008D29F5"/>
    <w:rsid w:val="008D2A05"/>
    <w:rsid w:val="008D2B68"/>
    <w:rsid w:val="008D3185"/>
    <w:rsid w:val="008D33D3"/>
    <w:rsid w:val="008D3425"/>
    <w:rsid w:val="008D377C"/>
    <w:rsid w:val="008D382A"/>
    <w:rsid w:val="008D3B80"/>
    <w:rsid w:val="008D3B8D"/>
    <w:rsid w:val="008D3CF7"/>
    <w:rsid w:val="008D476F"/>
    <w:rsid w:val="008D47BC"/>
    <w:rsid w:val="008D49C5"/>
    <w:rsid w:val="008D49F0"/>
    <w:rsid w:val="008D4A84"/>
    <w:rsid w:val="008D4B2A"/>
    <w:rsid w:val="008D4CE6"/>
    <w:rsid w:val="008D4D6E"/>
    <w:rsid w:val="008D4DC4"/>
    <w:rsid w:val="008D4EB6"/>
    <w:rsid w:val="008D4F74"/>
    <w:rsid w:val="008D57DB"/>
    <w:rsid w:val="008D58D6"/>
    <w:rsid w:val="008D5A9F"/>
    <w:rsid w:val="008D5AE9"/>
    <w:rsid w:val="008D5B66"/>
    <w:rsid w:val="008D5D60"/>
    <w:rsid w:val="008D61A2"/>
    <w:rsid w:val="008D6397"/>
    <w:rsid w:val="008D63C5"/>
    <w:rsid w:val="008D67E9"/>
    <w:rsid w:val="008D69A8"/>
    <w:rsid w:val="008D711E"/>
    <w:rsid w:val="008D7268"/>
    <w:rsid w:val="008D7668"/>
    <w:rsid w:val="008D7C08"/>
    <w:rsid w:val="008D7D9A"/>
    <w:rsid w:val="008E0246"/>
    <w:rsid w:val="008E0292"/>
    <w:rsid w:val="008E0452"/>
    <w:rsid w:val="008E045B"/>
    <w:rsid w:val="008E07EA"/>
    <w:rsid w:val="008E080C"/>
    <w:rsid w:val="008E082B"/>
    <w:rsid w:val="008E0C67"/>
    <w:rsid w:val="008E0EBD"/>
    <w:rsid w:val="008E12DF"/>
    <w:rsid w:val="008E1315"/>
    <w:rsid w:val="008E1336"/>
    <w:rsid w:val="008E15A0"/>
    <w:rsid w:val="008E1A6E"/>
    <w:rsid w:val="008E1B5B"/>
    <w:rsid w:val="008E1CFF"/>
    <w:rsid w:val="008E1E8F"/>
    <w:rsid w:val="008E208C"/>
    <w:rsid w:val="008E228B"/>
    <w:rsid w:val="008E245D"/>
    <w:rsid w:val="008E24BA"/>
    <w:rsid w:val="008E264C"/>
    <w:rsid w:val="008E2699"/>
    <w:rsid w:val="008E29EE"/>
    <w:rsid w:val="008E320E"/>
    <w:rsid w:val="008E32A9"/>
    <w:rsid w:val="008E3435"/>
    <w:rsid w:val="008E34B1"/>
    <w:rsid w:val="008E39F6"/>
    <w:rsid w:val="008E42BD"/>
    <w:rsid w:val="008E46C9"/>
    <w:rsid w:val="008E4DC3"/>
    <w:rsid w:val="008E5132"/>
    <w:rsid w:val="008E5226"/>
    <w:rsid w:val="008E55B3"/>
    <w:rsid w:val="008E5949"/>
    <w:rsid w:val="008E5DAB"/>
    <w:rsid w:val="008E5DD7"/>
    <w:rsid w:val="008E5F53"/>
    <w:rsid w:val="008E6172"/>
    <w:rsid w:val="008E6182"/>
    <w:rsid w:val="008E6241"/>
    <w:rsid w:val="008E6435"/>
    <w:rsid w:val="008E6551"/>
    <w:rsid w:val="008E67EB"/>
    <w:rsid w:val="008E68E7"/>
    <w:rsid w:val="008E6B98"/>
    <w:rsid w:val="008E6CF4"/>
    <w:rsid w:val="008E6DC7"/>
    <w:rsid w:val="008E6DD7"/>
    <w:rsid w:val="008E6EF3"/>
    <w:rsid w:val="008E71FE"/>
    <w:rsid w:val="008E735C"/>
    <w:rsid w:val="008E7554"/>
    <w:rsid w:val="008E77C2"/>
    <w:rsid w:val="008E7B28"/>
    <w:rsid w:val="008E7C91"/>
    <w:rsid w:val="008F052F"/>
    <w:rsid w:val="008F06A7"/>
    <w:rsid w:val="008F07A1"/>
    <w:rsid w:val="008F0D2E"/>
    <w:rsid w:val="008F0E41"/>
    <w:rsid w:val="008F1512"/>
    <w:rsid w:val="008F1731"/>
    <w:rsid w:val="008F19B8"/>
    <w:rsid w:val="008F1AD2"/>
    <w:rsid w:val="008F2059"/>
    <w:rsid w:val="008F2497"/>
    <w:rsid w:val="008F25AE"/>
    <w:rsid w:val="008F274B"/>
    <w:rsid w:val="008F2900"/>
    <w:rsid w:val="008F2D63"/>
    <w:rsid w:val="008F2F73"/>
    <w:rsid w:val="008F30D7"/>
    <w:rsid w:val="008F31F8"/>
    <w:rsid w:val="008F3230"/>
    <w:rsid w:val="008F3650"/>
    <w:rsid w:val="008F3BDC"/>
    <w:rsid w:val="008F3F34"/>
    <w:rsid w:val="008F3FBB"/>
    <w:rsid w:val="008F40AC"/>
    <w:rsid w:val="008F41CD"/>
    <w:rsid w:val="008F4520"/>
    <w:rsid w:val="008F45F5"/>
    <w:rsid w:val="008F492F"/>
    <w:rsid w:val="008F4B1B"/>
    <w:rsid w:val="008F4BBF"/>
    <w:rsid w:val="008F53E3"/>
    <w:rsid w:val="008F5656"/>
    <w:rsid w:val="008F567D"/>
    <w:rsid w:val="008F5851"/>
    <w:rsid w:val="008F5A16"/>
    <w:rsid w:val="008F5B0E"/>
    <w:rsid w:val="008F5F95"/>
    <w:rsid w:val="008F6949"/>
    <w:rsid w:val="008F6E8A"/>
    <w:rsid w:val="008F6F4A"/>
    <w:rsid w:val="008F7654"/>
    <w:rsid w:val="008F7902"/>
    <w:rsid w:val="008F791F"/>
    <w:rsid w:val="008F7A2D"/>
    <w:rsid w:val="009000D4"/>
    <w:rsid w:val="0090029F"/>
    <w:rsid w:val="0090041D"/>
    <w:rsid w:val="00900542"/>
    <w:rsid w:val="0090054F"/>
    <w:rsid w:val="00900592"/>
    <w:rsid w:val="009008DD"/>
    <w:rsid w:val="00900900"/>
    <w:rsid w:val="00900C50"/>
    <w:rsid w:val="009013B2"/>
    <w:rsid w:val="009014D8"/>
    <w:rsid w:val="009015D1"/>
    <w:rsid w:val="00901763"/>
    <w:rsid w:val="009018F3"/>
    <w:rsid w:val="00901A21"/>
    <w:rsid w:val="00902411"/>
    <w:rsid w:val="00902480"/>
    <w:rsid w:val="009024D8"/>
    <w:rsid w:val="0090276A"/>
    <w:rsid w:val="0090280D"/>
    <w:rsid w:val="00902921"/>
    <w:rsid w:val="0090298B"/>
    <w:rsid w:val="00902A88"/>
    <w:rsid w:val="00902D9F"/>
    <w:rsid w:val="0090300B"/>
    <w:rsid w:val="009030F0"/>
    <w:rsid w:val="00903316"/>
    <w:rsid w:val="00903379"/>
    <w:rsid w:val="009036BF"/>
    <w:rsid w:val="00903B58"/>
    <w:rsid w:val="00903BF7"/>
    <w:rsid w:val="00903D37"/>
    <w:rsid w:val="00903DB4"/>
    <w:rsid w:val="00903E78"/>
    <w:rsid w:val="009045A3"/>
    <w:rsid w:val="009045E0"/>
    <w:rsid w:val="0090467B"/>
    <w:rsid w:val="009046C6"/>
    <w:rsid w:val="009047BF"/>
    <w:rsid w:val="00904802"/>
    <w:rsid w:val="009048C2"/>
    <w:rsid w:val="00904909"/>
    <w:rsid w:val="00904DAD"/>
    <w:rsid w:val="00904DF8"/>
    <w:rsid w:val="009051D7"/>
    <w:rsid w:val="009056A4"/>
    <w:rsid w:val="00905922"/>
    <w:rsid w:val="00905E5E"/>
    <w:rsid w:val="0090602C"/>
    <w:rsid w:val="00906181"/>
    <w:rsid w:val="009061B8"/>
    <w:rsid w:val="009063A6"/>
    <w:rsid w:val="00906768"/>
    <w:rsid w:val="009067A9"/>
    <w:rsid w:val="009071DC"/>
    <w:rsid w:val="00907773"/>
    <w:rsid w:val="00907823"/>
    <w:rsid w:val="00907F01"/>
    <w:rsid w:val="00910194"/>
    <w:rsid w:val="00910428"/>
    <w:rsid w:val="00910553"/>
    <w:rsid w:val="0091062A"/>
    <w:rsid w:val="0091065E"/>
    <w:rsid w:val="00910AE5"/>
    <w:rsid w:val="00910C16"/>
    <w:rsid w:val="00910C6B"/>
    <w:rsid w:val="009110B0"/>
    <w:rsid w:val="00911294"/>
    <w:rsid w:val="009112AD"/>
    <w:rsid w:val="00911416"/>
    <w:rsid w:val="0091145A"/>
    <w:rsid w:val="00911604"/>
    <w:rsid w:val="0091185E"/>
    <w:rsid w:val="00912013"/>
    <w:rsid w:val="0091202B"/>
    <w:rsid w:val="00912139"/>
    <w:rsid w:val="009121A4"/>
    <w:rsid w:val="0091282C"/>
    <w:rsid w:val="00912C1E"/>
    <w:rsid w:val="009132FF"/>
    <w:rsid w:val="00913602"/>
    <w:rsid w:val="009136CA"/>
    <w:rsid w:val="00913911"/>
    <w:rsid w:val="00913A3A"/>
    <w:rsid w:val="00913ABB"/>
    <w:rsid w:val="00913AFD"/>
    <w:rsid w:val="00913BE5"/>
    <w:rsid w:val="00913C55"/>
    <w:rsid w:val="00913D4C"/>
    <w:rsid w:val="009140F0"/>
    <w:rsid w:val="00914164"/>
    <w:rsid w:val="00914192"/>
    <w:rsid w:val="009144CB"/>
    <w:rsid w:val="00914B9F"/>
    <w:rsid w:val="00914F25"/>
    <w:rsid w:val="00915277"/>
    <w:rsid w:val="009154AA"/>
    <w:rsid w:val="00915544"/>
    <w:rsid w:val="009155E2"/>
    <w:rsid w:val="00915621"/>
    <w:rsid w:val="00915B82"/>
    <w:rsid w:val="00915BBE"/>
    <w:rsid w:val="00915E33"/>
    <w:rsid w:val="009164A9"/>
    <w:rsid w:val="009165A3"/>
    <w:rsid w:val="009167BB"/>
    <w:rsid w:val="00916856"/>
    <w:rsid w:val="00916A36"/>
    <w:rsid w:val="0091712B"/>
    <w:rsid w:val="00917144"/>
    <w:rsid w:val="00917214"/>
    <w:rsid w:val="009179CA"/>
    <w:rsid w:val="00917A6A"/>
    <w:rsid w:val="00917A90"/>
    <w:rsid w:val="00917AB0"/>
    <w:rsid w:val="00917DF9"/>
    <w:rsid w:val="00917E4E"/>
    <w:rsid w:val="00920057"/>
    <w:rsid w:val="00921145"/>
    <w:rsid w:val="0092115C"/>
    <w:rsid w:val="009214DD"/>
    <w:rsid w:val="009215B5"/>
    <w:rsid w:val="0092181A"/>
    <w:rsid w:val="00921916"/>
    <w:rsid w:val="00921C73"/>
    <w:rsid w:val="00921DBF"/>
    <w:rsid w:val="00921EFB"/>
    <w:rsid w:val="00921F36"/>
    <w:rsid w:val="0092202F"/>
    <w:rsid w:val="009224A1"/>
    <w:rsid w:val="009226C9"/>
    <w:rsid w:val="009227A8"/>
    <w:rsid w:val="00922CDD"/>
    <w:rsid w:val="00923043"/>
    <w:rsid w:val="0092359C"/>
    <w:rsid w:val="009235E5"/>
    <w:rsid w:val="00923700"/>
    <w:rsid w:val="00923DC2"/>
    <w:rsid w:val="009240B3"/>
    <w:rsid w:val="009243E5"/>
    <w:rsid w:val="009249A8"/>
    <w:rsid w:val="00924A91"/>
    <w:rsid w:val="00924DCA"/>
    <w:rsid w:val="0092504D"/>
    <w:rsid w:val="00925111"/>
    <w:rsid w:val="00925181"/>
    <w:rsid w:val="009251E4"/>
    <w:rsid w:val="00925274"/>
    <w:rsid w:val="00925468"/>
    <w:rsid w:val="009254BC"/>
    <w:rsid w:val="00925623"/>
    <w:rsid w:val="00925ADB"/>
    <w:rsid w:val="00925BC5"/>
    <w:rsid w:val="00926111"/>
    <w:rsid w:val="009266C2"/>
    <w:rsid w:val="00926901"/>
    <w:rsid w:val="00926A16"/>
    <w:rsid w:val="00926ADD"/>
    <w:rsid w:val="00926C5B"/>
    <w:rsid w:val="0092730D"/>
    <w:rsid w:val="00927530"/>
    <w:rsid w:val="009277D2"/>
    <w:rsid w:val="00927A94"/>
    <w:rsid w:val="00927BC6"/>
    <w:rsid w:val="00927D8D"/>
    <w:rsid w:val="0093016E"/>
    <w:rsid w:val="00930195"/>
    <w:rsid w:val="009307CA"/>
    <w:rsid w:val="00930A11"/>
    <w:rsid w:val="00930A73"/>
    <w:rsid w:val="00930B10"/>
    <w:rsid w:val="00930F75"/>
    <w:rsid w:val="00931007"/>
    <w:rsid w:val="009312F2"/>
    <w:rsid w:val="009314BB"/>
    <w:rsid w:val="0093177D"/>
    <w:rsid w:val="0093193B"/>
    <w:rsid w:val="00931ABC"/>
    <w:rsid w:val="00931C5F"/>
    <w:rsid w:val="00931E04"/>
    <w:rsid w:val="00931F43"/>
    <w:rsid w:val="00932484"/>
    <w:rsid w:val="00932542"/>
    <w:rsid w:val="009325B5"/>
    <w:rsid w:val="0093262B"/>
    <w:rsid w:val="009326DF"/>
    <w:rsid w:val="00932C14"/>
    <w:rsid w:val="009330D2"/>
    <w:rsid w:val="009333A3"/>
    <w:rsid w:val="009335B7"/>
    <w:rsid w:val="00933B50"/>
    <w:rsid w:val="00933BDF"/>
    <w:rsid w:val="00933FA4"/>
    <w:rsid w:val="0093428D"/>
    <w:rsid w:val="00934391"/>
    <w:rsid w:val="009343C3"/>
    <w:rsid w:val="00934631"/>
    <w:rsid w:val="00934820"/>
    <w:rsid w:val="009348D3"/>
    <w:rsid w:val="00934AA1"/>
    <w:rsid w:val="00934AFB"/>
    <w:rsid w:val="00934C39"/>
    <w:rsid w:val="009353E1"/>
    <w:rsid w:val="00935508"/>
    <w:rsid w:val="00935516"/>
    <w:rsid w:val="00935544"/>
    <w:rsid w:val="00935778"/>
    <w:rsid w:val="00935870"/>
    <w:rsid w:val="009359E4"/>
    <w:rsid w:val="00935CCF"/>
    <w:rsid w:val="00935DAF"/>
    <w:rsid w:val="00935EC8"/>
    <w:rsid w:val="00935FD5"/>
    <w:rsid w:val="00935FF0"/>
    <w:rsid w:val="009365C7"/>
    <w:rsid w:val="00936A66"/>
    <w:rsid w:val="00936A92"/>
    <w:rsid w:val="00936AA2"/>
    <w:rsid w:val="0093701B"/>
    <w:rsid w:val="0093741D"/>
    <w:rsid w:val="009377D5"/>
    <w:rsid w:val="00937FED"/>
    <w:rsid w:val="00940687"/>
    <w:rsid w:val="009407CC"/>
    <w:rsid w:val="00940AFC"/>
    <w:rsid w:val="00940B5C"/>
    <w:rsid w:val="00941257"/>
    <w:rsid w:val="00941276"/>
    <w:rsid w:val="009416DE"/>
    <w:rsid w:val="009419EC"/>
    <w:rsid w:val="00941CEF"/>
    <w:rsid w:val="0094221E"/>
    <w:rsid w:val="009427CE"/>
    <w:rsid w:val="00942822"/>
    <w:rsid w:val="00942895"/>
    <w:rsid w:val="00942A64"/>
    <w:rsid w:val="00942B7A"/>
    <w:rsid w:val="00942C43"/>
    <w:rsid w:val="00942C54"/>
    <w:rsid w:val="00942D2E"/>
    <w:rsid w:val="00942F20"/>
    <w:rsid w:val="00943284"/>
    <w:rsid w:val="009434EB"/>
    <w:rsid w:val="00943CDC"/>
    <w:rsid w:val="0094401E"/>
    <w:rsid w:val="009440F0"/>
    <w:rsid w:val="009445D6"/>
    <w:rsid w:val="00944947"/>
    <w:rsid w:val="00944A1B"/>
    <w:rsid w:val="00944BA5"/>
    <w:rsid w:val="00944C7D"/>
    <w:rsid w:val="0094547C"/>
    <w:rsid w:val="009456FC"/>
    <w:rsid w:val="0094575D"/>
    <w:rsid w:val="00945BDC"/>
    <w:rsid w:val="00945BF8"/>
    <w:rsid w:val="00946411"/>
    <w:rsid w:val="0094674D"/>
    <w:rsid w:val="009469AB"/>
    <w:rsid w:val="00946C7B"/>
    <w:rsid w:val="00946D1D"/>
    <w:rsid w:val="00946F59"/>
    <w:rsid w:val="009470CD"/>
    <w:rsid w:val="00947143"/>
    <w:rsid w:val="00947296"/>
    <w:rsid w:val="0094731E"/>
    <w:rsid w:val="00947537"/>
    <w:rsid w:val="00947A65"/>
    <w:rsid w:val="00947AD7"/>
    <w:rsid w:val="00947B32"/>
    <w:rsid w:val="00947B83"/>
    <w:rsid w:val="00947E8C"/>
    <w:rsid w:val="00947EAF"/>
    <w:rsid w:val="00947F4A"/>
    <w:rsid w:val="009501DB"/>
    <w:rsid w:val="009503FA"/>
    <w:rsid w:val="009504E9"/>
    <w:rsid w:val="00950B1A"/>
    <w:rsid w:val="00950B78"/>
    <w:rsid w:val="00950C25"/>
    <w:rsid w:val="00951014"/>
    <w:rsid w:val="00951535"/>
    <w:rsid w:val="009520D5"/>
    <w:rsid w:val="009520DF"/>
    <w:rsid w:val="00952147"/>
    <w:rsid w:val="009522DE"/>
    <w:rsid w:val="0095230D"/>
    <w:rsid w:val="009532CA"/>
    <w:rsid w:val="00953F25"/>
    <w:rsid w:val="009540E8"/>
    <w:rsid w:val="009541F6"/>
    <w:rsid w:val="0095453A"/>
    <w:rsid w:val="0095473C"/>
    <w:rsid w:val="00954AE4"/>
    <w:rsid w:val="00954E1F"/>
    <w:rsid w:val="00954F12"/>
    <w:rsid w:val="00955845"/>
    <w:rsid w:val="00955BEF"/>
    <w:rsid w:val="00955D50"/>
    <w:rsid w:val="00956288"/>
    <w:rsid w:val="0095635E"/>
    <w:rsid w:val="0095639C"/>
    <w:rsid w:val="00956485"/>
    <w:rsid w:val="009565EE"/>
    <w:rsid w:val="00956710"/>
    <w:rsid w:val="00956897"/>
    <w:rsid w:val="00956CA6"/>
    <w:rsid w:val="00956D36"/>
    <w:rsid w:val="00956F30"/>
    <w:rsid w:val="00956FF7"/>
    <w:rsid w:val="0095704A"/>
    <w:rsid w:val="00957146"/>
    <w:rsid w:val="0095723A"/>
    <w:rsid w:val="009573C2"/>
    <w:rsid w:val="00957428"/>
    <w:rsid w:val="00957537"/>
    <w:rsid w:val="009577BE"/>
    <w:rsid w:val="0095785A"/>
    <w:rsid w:val="00957A59"/>
    <w:rsid w:val="00957BE3"/>
    <w:rsid w:val="00957C01"/>
    <w:rsid w:val="00957CD9"/>
    <w:rsid w:val="00957FF2"/>
    <w:rsid w:val="0096008E"/>
    <w:rsid w:val="00960239"/>
    <w:rsid w:val="0096030B"/>
    <w:rsid w:val="0096048C"/>
    <w:rsid w:val="0096050B"/>
    <w:rsid w:val="009606BC"/>
    <w:rsid w:val="00960784"/>
    <w:rsid w:val="00960ADA"/>
    <w:rsid w:val="00960D59"/>
    <w:rsid w:val="00960EF9"/>
    <w:rsid w:val="0096103C"/>
    <w:rsid w:val="00961046"/>
    <w:rsid w:val="0096110F"/>
    <w:rsid w:val="0096146D"/>
    <w:rsid w:val="0096173E"/>
    <w:rsid w:val="00961749"/>
    <w:rsid w:val="0096179C"/>
    <w:rsid w:val="009618F8"/>
    <w:rsid w:val="00961F90"/>
    <w:rsid w:val="00962272"/>
    <w:rsid w:val="009622AD"/>
    <w:rsid w:val="00962349"/>
    <w:rsid w:val="00962437"/>
    <w:rsid w:val="00962E0C"/>
    <w:rsid w:val="00963011"/>
    <w:rsid w:val="0096304B"/>
    <w:rsid w:val="009633E4"/>
    <w:rsid w:val="00963418"/>
    <w:rsid w:val="00963562"/>
    <w:rsid w:val="009636C6"/>
    <w:rsid w:val="00963C4C"/>
    <w:rsid w:val="00964179"/>
    <w:rsid w:val="0096455A"/>
    <w:rsid w:val="0096460E"/>
    <w:rsid w:val="009646D4"/>
    <w:rsid w:val="0096487B"/>
    <w:rsid w:val="00964A6D"/>
    <w:rsid w:val="00964B13"/>
    <w:rsid w:val="00964CD9"/>
    <w:rsid w:val="00965915"/>
    <w:rsid w:val="00965AC3"/>
    <w:rsid w:val="00965B23"/>
    <w:rsid w:val="00965E94"/>
    <w:rsid w:val="00966067"/>
    <w:rsid w:val="009663F5"/>
    <w:rsid w:val="00966899"/>
    <w:rsid w:val="00966A8D"/>
    <w:rsid w:val="00966C1C"/>
    <w:rsid w:val="00966D23"/>
    <w:rsid w:val="00966DEE"/>
    <w:rsid w:val="00967002"/>
    <w:rsid w:val="009671DB"/>
    <w:rsid w:val="00967517"/>
    <w:rsid w:val="0096761E"/>
    <w:rsid w:val="00967637"/>
    <w:rsid w:val="00967BCC"/>
    <w:rsid w:val="00970139"/>
    <w:rsid w:val="009701C6"/>
    <w:rsid w:val="00970469"/>
    <w:rsid w:val="00970930"/>
    <w:rsid w:val="00970BA3"/>
    <w:rsid w:val="00970E61"/>
    <w:rsid w:val="009714D4"/>
    <w:rsid w:val="00971962"/>
    <w:rsid w:val="00971AFF"/>
    <w:rsid w:val="00971C77"/>
    <w:rsid w:val="00971D24"/>
    <w:rsid w:val="00971EFB"/>
    <w:rsid w:val="00971F11"/>
    <w:rsid w:val="009720F6"/>
    <w:rsid w:val="009721B7"/>
    <w:rsid w:val="0097227D"/>
    <w:rsid w:val="0097246C"/>
    <w:rsid w:val="00972686"/>
    <w:rsid w:val="0097283F"/>
    <w:rsid w:val="00972E9D"/>
    <w:rsid w:val="00972F89"/>
    <w:rsid w:val="009731C8"/>
    <w:rsid w:val="0097324B"/>
    <w:rsid w:val="009735F8"/>
    <w:rsid w:val="009736CD"/>
    <w:rsid w:val="00973818"/>
    <w:rsid w:val="00973874"/>
    <w:rsid w:val="00973879"/>
    <w:rsid w:val="00973956"/>
    <w:rsid w:val="00973DE8"/>
    <w:rsid w:val="00974341"/>
    <w:rsid w:val="0097439E"/>
    <w:rsid w:val="0097442C"/>
    <w:rsid w:val="009747A4"/>
    <w:rsid w:val="009749C5"/>
    <w:rsid w:val="00974B0F"/>
    <w:rsid w:val="00974D2A"/>
    <w:rsid w:val="0097519E"/>
    <w:rsid w:val="00975572"/>
    <w:rsid w:val="009755F0"/>
    <w:rsid w:val="00975C86"/>
    <w:rsid w:val="00976040"/>
    <w:rsid w:val="00976064"/>
    <w:rsid w:val="0097613D"/>
    <w:rsid w:val="0097614A"/>
    <w:rsid w:val="00976177"/>
    <w:rsid w:val="009762FF"/>
    <w:rsid w:val="00976312"/>
    <w:rsid w:val="009771A3"/>
    <w:rsid w:val="009774CD"/>
    <w:rsid w:val="00977607"/>
    <w:rsid w:val="0097764E"/>
    <w:rsid w:val="009777CD"/>
    <w:rsid w:val="009779EC"/>
    <w:rsid w:val="00977A99"/>
    <w:rsid w:val="00977BD9"/>
    <w:rsid w:val="00977E52"/>
    <w:rsid w:val="00977FEE"/>
    <w:rsid w:val="0098013A"/>
    <w:rsid w:val="00980273"/>
    <w:rsid w:val="00980345"/>
    <w:rsid w:val="00980E74"/>
    <w:rsid w:val="0098113D"/>
    <w:rsid w:val="0098115F"/>
    <w:rsid w:val="009813A4"/>
    <w:rsid w:val="009814F2"/>
    <w:rsid w:val="00981652"/>
    <w:rsid w:val="009821AA"/>
    <w:rsid w:val="009821FF"/>
    <w:rsid w:val="0098230D"/>
    <w:rsid w:val="00982750"/>
    <w:rsid w:val="0098276C"/>
    <w:rsid w:val="00982857"/>
    <w:rsid w:val="00982E41"/>
    <w:rsid w:val="00983550"/>
    <w:rsid w:val="00983675"/>
    <w:rsid w:val="00983794"/>
    <w:rsid w:val="0098385D"/>
    <w:rsid w:val="00983879"/>
    <w:rsid w:val="00983AEB"/>
    <w:rsid w:val="00983D3B"/>
    <w:rsid w:val="00983DA0"/>
    <w:rsid w:val="00983F4F"/>
    <w:rsid w:val="00984109"/>
    <w:rsid w:val="009846DD"/>
    <w:rsid w:val="009846F1"/>
    <w:rsid w:val="0098484C"/>
    <w:rsid w:val="00984B39"/>
    <w:rsid w:val="00984B73"/>
    <w:rsid w:val="00984B83"/>
    <w:rsid w:val="00984CD0"/>
    <w:rsid w:val="00984F08"/>
    <w:rsid w:val="009850D4"/>
    <w:rsid w:val="00985401"/>
    <w:rsid w:val="0098585F"/>
    <w:rsid w:val="00985B68"/>
    <w:rsid w:val="00985DB1"/>
    <w:rsid w:val="00985FD6"/>
    <w:rsid w:val="009860BD"/>
    <w:rsid w:val="009861BF"/>
    <w:rsid w:val="009866A8"/>
    <w:rsid w:val="00986B59"/>
    <w:rsid w:val="00986BCD"/>
    <w:rsid w:val="00986C20"/>
    <w:rsid w:val="00986C89"/>
    <w:rsid w:val="00986D27"/>
    <w:rsid w:val="0098722F"/>
    <w:rsid w:val="009872F5"/>
    <w:rsid w:val="00987536"/>
    <w:rsid w:val="0098771D"/>
    <w:rsid w:val="00987D2C"/>
    <w:rsid w:val="00987FF9"/>
    <w:rsid w:val="0099001B"/>
    <w:rsid w:val="00990198"/>
    <w:rsid w:val="009901D2"/>
    <w:rsid w:val="009901DD"/>
    <w:rsid w:val="00990487"/>
    <w:rsid w:val="00990514"/>
    <w:rsid w:val="00990A89"/>
    <w:rsid w:val="00990BCC"/>
    <w:rsid w:val="00991011"/>
    <w:rsid w:val="00991491"/>
    <w:rsid w:val="00991508"/>
    <w:rsid w:val="009916C8"/>
    <w:rsid w:val="0099199B"/>
    <w:rsid w:val="00991A9E"/>
    <w:rsid w:val="00991C05"/>
    <w:rsid w:val="00991E54"/>
    <w:rsid w:val="009920FB"/>
    <w:rsid w:val="00992164"/>
    <w:rsid w:val="00992321"/>
    <w:rsid w:val="00992B2E"/>
    <w:rsid w:val="009932B3"/>
    <w:rsid w:val="00993EF8"/>
    <w:rsid w:val="00993F3D"/>
    <w:rsid w:val="009944AA"/>
    <w:rsid w:val="00994577"/>
    <w:rsid w:val="009945C3"/>
    <w:rsid w:val="009947BB"/>
    <w:rsid w:val="009947D1"/>
    <w:rsid w:val="0099484B"/>
    <w:rsid w:val="009949DD"/>
    <w:rsid w:val="00994A2E"/>
    <w:rsid w:val="00994F89"/>
    <w:rsid w:val="00995821"/>
    <w:rsid w:val="00995860"/>
    <w:rsid w:val="00995913"/>
    <w:rsid w:val="009959DC"/>
    <w:rsid w:val="00995A2D"/>
    <w:rsid w:val="0099668F"/>
    <w:rsid w:val="009967AA"/>
    <w:rsid w:val="009968BC"/>
    <w:rsid w:val="009968EF"/>
    <w:rsid w:val="0099741E"/>
    <w:rsid w:val="00997469"/>
    <w:rsid w:val="00997636"/>
    <w:rsid w:val="009978CC"/>
    <w:rsid w:val="009978E8"/>
    <w:rsid w:val="009979E0"/>
    <w:rsid w:val="00997C23"/>
    <w:rsid w:val="00997C63"/>
    <w:rsid w:val="00997FA6"/>
    <w:rsid w:val="009A01E8"/>
    <w:rsid w:val="009A031B"/>
    <w:rsid w:val="009A086C"/>
    <w:rsid w:val="009A0FA7"/>
    <w:rsid w:val="009A156D"/>
    <w:rsid w:val="009A1656"/>
    <w:rsid w:val="009A16E4"/>
    <w:rsid w:val="009A1B18"/>
    <w:rsid w:val="009A1DC1"/>
    <w:rsid w:val="009A1F85"/>
    <w:rsid w:val="009A1FAE"/>
    <w:rsid w:val="009A2220"/>
    <w:rsid w:val="009A23FC"/>
    <w:rsid w:val="009A24CA"/>
    <w:rsid w:val="009A299D"/>
    <w:rsid w:val="009A3312"/>
    <w:rsid w:val="009A34EF"/>
    <w:rsid w:val="009A3A3D"/>
    <w:rsid w:val="009A3E90"/>
    <w:rsid w:val="009A3FCA"/>
    <w:rsid w:val="009A40A2"/>
    <w:rsid w:val="009A414F"/>
    <w:rsid w:val="009A4185"/>
    <w:rsid w:val="009A47D9"/>
    <w:rsid w:val="009A5156"/>
    <w:rsid w:val="009A5329"/>
    <w:rsid w:val="009A532C"/>
    <w:rsid w:val="009A5365"/>
    <w:rsid w:val="009A53B8"/>
    <w:rsid w:val="009A5446"/>
    <w:rsid w:val="009A55B7"/>
    <w:rsid w:val="009A56E7"/>
    <w:rsid w:val="009A5763"/>
    <w:rsid w:val="009A6017"/>
    <w:rsid w:val="009A606F"/>
    <w:rsid w:val="009A6E80"/>
    <w:rsid w:val="009A753E"/>
    <w:rsid w:val="009A775A"/>
    <w:rsid w:val="009A7C28"/>
    <w:rsid w:val="009A7E33"/>
    <w:rsid w:val="009A7FD7"/>
    <w:rsid w:val="009B0056"/>
    <w:rsid w:val="009B03C5"/>
    <w:rsid w:val="009B04EB"/>
    <w:rsid w:val="009B0ABA"/>
    <w:rsid w:val="009B0B22"/>
    <w:rsid w:val="009B0CE2"/>
    <w:rsid w:val="009B0D0F"/>
    <w:rsid w:val="009B0DA9"/>
    <w:rsid w:val="009B0DCF"/>
    <w:rsid w:val="009B1109"/>
    <w:rsid w:val="009B11B0"/>
    <w:rsid w:val="009B1600"/>
    <w:rsid w:val="009B17E2"/>
    <w:rsid w:val="009B1995"/>
    <w:rsid w:val="009B231F"/>
    <w:rsid w:val="009B2793"/>
    <w:rsid w:val="009B27BE"/>
    <w:rsid w:val="009B2B73"/>
    <w:rsid w:val="009B2B7D"/>
    <w:rsid w:val="009B2EDF"/>
    <w:rsid w:val="009B3021"/>
    <w:rsid w:val="009B3592"/>
    <w:rsid w:val="009B37CE"/>
    <w:rsid w:val="009B37DA"/>
    <w:rsid w:val="009B383F"/>
    <w:rsid w:val="009B3E28"/>
    <w:rsid w:val="009B428F"/>
    <w:rsid w:val="009B4C60"/>
    <w:rsid w:val="009B504C"/>
    <w:rsid w:val="009B51C7"/>
    <w:rsid w:val="009B5299"/>
    <w:rsid w:val="009B53C6"/>
    <w:rsid w:val="009B5603"/>
    <w:rsid w:val="009B5800"/>
    <w:rsid w:val="009B5879"/>
    <w:rsid w:val="009B58ED"/>
    <w:rsid w:val="009B5951"/>
    <w:rsid w:val="009B5CA1"/>
    <w:rsid w:val="009B5F59"/>
    <w:rsid w:val="009B60DE"/>
    <w:rsid w:val="009B6202"/>
    <w:rsid w:val="009B6278"/>
    <w:rsid w:val="009B62FD"/>
    <w:rsid w:val="009B630D"/>
    <w:rsid w:val="009B649E"/>
    <w:rsid w:val="009B6506"/>
    <w:rsid w:val="009B67CD"/>
    <w:rsid w:val="009B6AB1"/>
    <w:rsid w:val="009B6D88"/>
    <w:rsid w:val="009B6DDF"/>
    <w:rsid w:val="009B73C4"/>
    <w:rsid w:val="009B7785"/>
    <w:rsid w:val="009B788D"/>
    <w:rsid w:val="009B7A2D"/>
    <w:rsid w:val="009B7B06"/>
    <w:rsid w:val="009B7B79"/>
    <w:rsid w:val="009B7B96"/>
    <w:rsid w:val="009B7BDA"/>
    <w:rsid w:val="009B7D66"/>
    <w:rsid w:val="009C00C9"/>
    <w:rsid w:val="009C00D3"/>
    <w:rsid w:val="009C0B5B"/>
    <w:rsid w:val="009C0F65"/>
    <w:rsid w:val="009C12F6"/>
    <w:rsid w:val="009C157F"/>
    <w:rsid w:val="009C16E9"/>
    <w:rsid w:val="009C179B"/>
    <w:rsid w:val="009C1895"/>
    <w:rsid w:val="009C1AD1"/>
    <w:rsid w:val="009C1B90"/>
    <w:rsid w:val="009C1C06"/>
    <w:rsid w:val="009C1CA2"/>
    <w:rsid w:val="009C1E5C"/>
    <w:rsid w:val="009C1EBC"/>
    <w:rsid w:val="009C20E3"/>
    <w:rsid w:val="009C2FC3"/>
    <w:rsid w:val="009C300F"/>
    <w:rsid w:val="009C3059"/>
    <w:rsid w:val="009C31DD"/>
    <w:rsid w:val="009C3503"/>
    <w:rsid w:val="009C417A"/>
    <w:rsid w:val="009C43F0"/>
    <w:rsid w:val="009C44AB"/>
    <w:rsid w:val="009C4586"/>
    <w:rsid w:val="009C4C47"/>
    <w:rsid w:val="009C4FC3"/>
    <w:rsid w:val="009C5250"/>
    <w:rsid w:val="009C527B"/>
    <w:rsid w:val="009C536F"/>
    <w:rsid w:val="009C554C"/>
    <w:rsid w:val="009C5645"/>
    <w:rsid w:val="009C583D"/>
    <w:rsid w:val="009C5ACF"/>
    <w:rsid w:val="009C5F36"/>
    <w:rsid w:val="009C604D"/>
    <w:rsid w:val="009C60FD"/>
    <w:rsid w:val="009C6ACE"/>
    <w:rsid w:val="009C6CD6"/>
    <w:rsid w:val="009C6D2A"/>
    <w:rsid w:val="009C6D56"/>
    <w:rsid w:val="009C72F5"/>
    <w:rsid w:val="009C78D3"/>
    <w:rsid w:val="009C7937"/>
    <w:rsid w:val="009D01A8"/>
    <w:rsid w:val="009D06B2"/>
    <w:rsid w:val="009D06EF"/>
    <w:rsid w:val="009D07C8"/>
    <w:rsid w:val="009D089A"/>
    <w:rsid w:val="009D0AC1"/>
    <w:rsid w:val="009D0B49"/>
    <w:rsid w:val="009D0B53"/>
    <w:rsid w:val="009D0CF3"/>
    <w:rsid w:val="009D0F2C"/>
    <w:rsid w:val="009D1010"/>
    <w:rsid w:val="009D1707"/>
    <w:rsid w:val="009D177F"/>
    <w:rsid w:val="009D189B"/>
    <w:rsid w:val="009D1AB6"/>
    <w:rsid w:val="009D1C8F"/>
    <w:rsid w:val="009D1D75"/>
    <w:rsid w:val="009D1E6F"/>
    <w:rsid w:val="009D1EC2"/>
    <w:rsid w:val="009D1F1C"/>
    <w:rsid w:val="009D22B4"/>
    <w:rsid w:val="009D27FC"/>
    <w:rsid w:val="009D3061"/>
    <w:rsid w:val="009D31E0"/>
    <w:rsid w:val="009D3433"/>
    <w:rsid w:val="009D384C"/>
    <w:rsid w:val="009D38AA"/>
    <w:rsid w:val="009D3A2E"/>
    <w:rsid w:val="009D3F71"/>
    <w:rsid w:val="009D401F"/>
    <w:rsid w:val="009D4189"/>
    <w:rsid w:val="009D488E"/>
    <w:rsid w:val="009D4E6A"/>
    <w:rsid w:val="009D4ED0"/>
    <w:rsid w:val="009D508E"/>
    <w:rsid w:val="009D5420"/>
    <w:rsid w:val="009D573E"/>
    <w:rsid w:val="009D5A72"/>
    <w:rsid w:val="009D5FA3"/>
    <w:rsid w:val="009D6085"/>
    <w:rsid w:val="009D6094"/>
    <w:rsid w:val="009D66A3"/>
    <w:rsid w:val="009D6783"/>
    <w:rsid w:val="009D6906"/>
    <w:rsid w:val="009D6AF0"/>
    <w:rsid w:val="009D6C49"/>
    <w:rsid w:val="009D6C92"/>
    <w:rsid w:val="009D6D42"/>
    <w:rsid w:val="009D74FB"/>
    <w:rsid w:val="009E0538"/>
    <w:rsid w:val="009E062B"/>
    <w:rsid w:val="009E07B7"/>
    <w:rsid w:val="009E090B"/>
    <w:rsid w:val="009E14C3"/>
    <w:rsid w:val="009E297C"/>
    <w:rsid w:val="009E2A22"/>
    <w:rsid w:val="009E2D72"/>
    <w:rsid w:val="009E30EB"/>
    <w:rsid w:val="009E310C"/>
    <w:rsid w:val="009E32C0"/>
    <w:rsid w:val="009E3398"/>
    <w:rsid w:val="009E36AE"/>
    <w:rsid w:val="009E3997"/>
    <w:rsid w:val="009E3E73"/>
    <w:rsid w:val="009E3F4A"/>
    <w:rsid w:val="009E4220"/>
    <w:rsid w:val="009E4243"/>
    <w:rsid w:val="009E4389"/>
    <w:rsid w:val="009E4424"/>
    <w:rsid w:val="009E46E6"/>
    <w:rsid w:val="009E4B9E"/>
    <w:rsid w:val="009E4FE1"/>
    <w:rsid w:val="009E500F"/>
    <w:rsid w:val="009E5288"/>
    <w:rsid w:val="009E598D"/>
    <w:rsid w:val="009E5AC8"/>
    <w:rsid w:val="009E5CD5"/>
    <w:rsid w:val="009E5D85"/>
    <w:rsid w:val="009E5FD7"/>
    <w:rsid w:val="009E65C6"/>
    <w:rsid w:val="009E6852"/>
    <w:rsid w:val="009E687B"/>
    <w:rsid w:val="009E6D00"/>
    <w:rsid w:val="009E6DB2"/>
    <w:rsid w:val="009E7784"/>
    <w:rsid w:val="009E7945"/>
    <w:rsid w:val="009E7972"/>
    <w:rsid w:val="009E7D01"/>
    <w:rsid w:val="009E7D48"/>
    <w:rsid w:val="009E7D80"/>
    <w:rsid w:val="009E7E8F"/>
    <w:rsid w:val="009F07A3"/>
    <w:rsid w:val="009F0A23"/>
    <w:rsid w:val="009F0ADD"/>
    <w:rsid w:val="009F0F17"/>
    <w:rsid w:val="009F1434"/>
    <w:rsid w:val="009F14FB"/>
    <w:rsid w:val="009F189D"/>
    <w:rsid w:val="009F19F2"/>
    <w:rsid w:val="009F2B1E"/>
    <w:rsid w:val="009F2B99"/>
    <w:rsid w:val="009F2EDC"/>
    <w:rsid w:val="009F346D"/>
    <w:rsid w:val="009F370F"/>
    <w:rsid w:val="009F3B65"/>
    <w:rsid w:val="009F3C3A"/>
    <w:rsid w:val="009F3D50"/>
    <w:rsid w:val="009F3E63"/>
    <w:rsid w:val="009F3FD7"/>
    <w:rsid w:val="009F412F"/>
    <w:rsid w:val="009F4745"/>
    <w:rsid w:val="009F4809"/>
    <w:rsid w:val="009F4A9A"/>
    <w:rsid w:val="009F4B8E"/>
    <w:rsid w:val="009F4DDA"/>
    <w:rsid w:val="009F4F7F"/>
    <w:rsid w:val="009F516C"/>
    <w:rsid w:val="009F5800"/>
    <w:rsid w:val="009F58D2"/>
    <w:rsid w:val="009F5ED9"/>
    <w:rsid w:val="009F6025"/>
    <w:rsid w:val="009F617E"/>
    <w:rsid w:val="009F65F2"/>
    <w:rsid w:val="009F66EA"/>
    <w:rsid w:val="009F6DF6"/>
    <w:rsid w:val="009F6F89"/>
    <w:rsid w:val="009F71A9"/>
    <w:rsid w:val="009F730F"/>
    <w:rsid w:val="009F7727"/>
    <w:rsid w:val="009F7762"/>
    <w:rsid w:val="009F7954"/>
    <w:rsid w:val="009F7A10"/>
    <w:rsid w:val="009F7BD4"/>
    <w:rsid w:val="009F7D0B"/>
    <w:rsid w:val="00A00068"/>
    <w:rsid w:val="00A00320"/>
    <w:rsid w:val="00A00349"/>
    <w:rsid w:val="00A00530"/>
    <w:rsid w:val="00A00544"/>
    <w:rsid w:val="00A0059B"/>
    <w:rsid w:val="00A00957"/>
    <w:rsid w:val="00A00A58"/>
    <w:rsid w:val="00A00DA1"/>
    <w:rsid w:val="00A01531"/>
    <w:rsid w:val="00A0178D"/>
    <w:rsid w:val="00A01FF2"/>
    <w:rsid w:val="00A020EF"/>
    <w:rsid w:val="00A021D4"/>
    <w:rsid w:val="00A02A02"/>
    <w:rsid w:val="00A02BC0"/>
    <w:rsid w:val="00A02DB5"/>
    <w:rsid w:val="00A030E0"/>
    <w:rsid w:val="00A03149"/>
    <w:rsid w:val="00A037DF"/>
    <w:rsid w:val="00A0382B"/>
    <w:rsid w:val="00A03C30"/>
    <w:rsid w:val="00A03E51"/>
    <w:rsid w:val="00A03FA5"/>
    <w:rsid w:val="00A042B7"/>
    <w:rsid w:val="00A043A0"/>
    <w:rsid w:val="00A044E0"/>
    <w:rsid w:val="00A048A0"/>
    <w:rsid w:val="00A04B88"/>
    <w:rsid w:val="00A04C88"/>
    <w:rsid w:val="00A04DC4"/>
    <w:rsid w:val="00A04F69"/>
    <w:rsid w:val="00A050A3"/>
    <w:rsid w:val="00A051BB"/>
    <w:rsid w:val="00A0523F"/>
    <w:rsid w:val="00A053B7"/>
    <w:rsid w:val="00A05849"/>
    <w:rsid w:val="00A05BDA"/>
    <w:rsid w:val="00A05D73"/>
    <w:rsid w:val="00A05DDE"/>
    <w:rsid w:val="00A05E75"/>
    <w:rsid w:val="00A06207"/>
    <w:rsid w:val="00A0663D"/>
    <w:rsid w:val="00A066D0"/>
    <w:rsid w:val="00A06896"/>
    <w:rsid w:val="00A06E11"/>
    <w:rsid w:val="00A06E9C"/>
    <w:rsid w:val="00A070B0"/>
    <w:rsid w:val="00A07D87"/>
    <w:rsid w:val="00A07F13"/>
    <w:rsid w:val="00A10134"/>
    <w:rsid w:val="00A10209"/>
    <w:rsid w:val="00A1076F"/>
    <w:rsid w:val="00A1080B"/>
    <w:rsid w:val="00A109E3"/>
    <w:rsid w:val="00A10A9B"/>
    <w:rsid w:val="00A116F0"/>
    <w:rsid w:val="00A11791"/>
    <w:rsid w:val="00A11C6B"/>
    <w:rsid w:val="00A11CF1"/>
    <w:rsid w:val="00A11DC3"/>
    <w:rsid w:val="00A11F1B"/>
    <w:rsid w:val="00A120DC"/>
    <w:rsid w:val="00A12253"/>
    <w:rsid w:val="00A122B6"/>
    <w:rsid w:val="00A123D3"/>
    <w:rsid w:val="00A12F51"/>
    <w:rsid w:val="00A12FB5"/>
    <w:rsid w:val="00A13896"/>
    <w:rsid w:val="00A13D40"/>
    <w:rsid w:val="00A13FD7"/>
    <w:rsid w:val="00A144B9"/>
    <w:rsid w:val="00A146BD"/>
    <w:rsid w:val="00A14716"/>
    <w:rsid w:val="00A14894"/>
    <w:rsid w:val="00A1499C"/>
    <w:rsid w:val="00A15009"/>
    <w:rsid w:val="00A15173"/>
    <w:rsid w:val="00A15227"/>
    <w:rsid w:val="00A15440"/>
    <w:rsid w:val="00A159C9"/>
    <w:rsid w:val="00A15CBC"/>
    <w:rsid w:val="00A15E84"/>
    <w:rsid w:val="00A15FAE"/>
    <w:rsid w:val="00A16A62"/>
    <w:rsid w:val="00A16AA4"/>
    <w:rsid w:val="00A16AF1"/>
    <w:rsid w:val="00A16BF9"/>
    <w:rsid w:val="00A16D71"/>
    <w:rsid w:val="00A16EBB"/>
    <w:rsid w:val="00A17024"/>
    <w:rsid w:val="00A1707E"/>
    <w:rsid w:val="00A173E3"/>
    <w:rsid w:val="00A17736"/>
    <w:rsid w:val="00A179BA"/>
    <w:rsid w:val="00A17ECE"/>
    <w:rsid w:val="00A2007B"/>
    <w:rsid w:val="00A201F3"/>
    <w:rsid w:val="00A201FA"/>
    <w:rsid w:val="00A202E4"/>
    <w:rsid w:val="00A20553"/>
    <w:rsid w:val="00A207A5"/>
    <w:rsid w:val="00A2080E"/>
    <w:rsid w:val="00A2082C"/>
    <w:rsid w:val="00A20CA2"/>
    <w:rsid w:val="00A21243"/>
    <w:rsid w:val="00A2270C"/>
    <w:rsid w:val="00A22AAB"/>
    <w:rsid w:val="00A231AE"/>
    <w:rsid w:val="00A23260"/>
    <w:rsid w:val="00A2358F"/>
    <w:rsid w:val="00A235B2"/>
    <w:rsid w:val="00A237DB"/>
    <w:rsid w:val="00A237FB"/>
    <w:rsid w:val="00A238C8"/>
    <w:rsid w:val="00A23C27"/>
    <w:rsid w:val="00A23C59"/>
    <w:rsid w:val="00A23C62"/>
    <w:rsid w:val="00A23CC8"/>
    <w:rsid w:val="00A24084"/>
    <w:rsid w:val="00A242EF"/>
    <w:rsid w:val="00A245F9"/>
    <w:rsid w:val="00A2469F"/>
    <w:rsid w:val="00A24E2F"/>
    <w:rsid w:val="00A25080"/>
    <w:rsid w:val="00A2531C"/>
    <w:rsid w:val="00A25A18"/>
    <w:rsid w:val="00A25AFB"/>
    <w:rsid w:val="00A25BB5"/>
    <w:rsid w:val="00A25DB3"/>
    <w:rsid w:val="00A25E48"/>
    <w:rsid w:val="00A2603E"/>
    <w:rsid w:val="00A2653A"/>
    <w:rsid w:val="00A2677C"/>
    <w:rsid w:val="00A267FE"/>
    <w:rsid w:val="00A26E00"/>
    <w:rsid w:val="00A27190"/>
    <w:rsid w:val="00A271BD"/>
    <w:rsid w:val="00A27315"/>
    <w:rsid w:val="00A27892"/>
    <w:rsid w:val="00A27A78"/>
    <w:rsid w:val="00A27DF0"/>
    <w:rsid w:val="00A27E05"/>
    <w:rsid w:val="00A30214"/>
    <w:rsid w:val="00A30733"/>
    <w:rsid w:val="00A30740"/>
    <w:rsid w:val="00A309EA"/>
    <w:rsid w:val="00A30AB7"/>
    <w:rsid w:val="00A31055"/>
    <w:rsid w:val="00A3113D"/>
    <w:rsid w:val="00A31631"/>
    <w:rsid w:val="00A31D8B"/>
    <w:rsid w:val="00A31DA7"/>
    <w:rsid w:val="00A323E3"/>
    <w:rsid w:val="00A325AA"/>
    <w:rsid w:val="00A32B8F"/>
    <w:rsid w:val="00A32C60"/>
    <w:rsid w:val="00A32DE3"/>
    <w:rsid w:val="00A32E43"/>
    <w:rsid w:val="00A32E49"/>
    <w:rsid w:val="00A3362A"/>
    <w:rsid w:val="00A33A10"/>
    <w:rsid w:val="00A33C2C"/>
    <w:rsid w:val="00A33CBE"/>
    <w:rsid w:val="00A33E0C"/>
    <w:rsid w:val="00A34953"/>
    <w:rsid w:val="00A34A9E"/>
    <w:rsid w:val="00A34AC7"/>
    <w:rsid w:val="00A34AFE"/>
    <w:rsid w:val="00A34DD4"/>
    <w:rsid w:val="00A34DE4"/>
    <w:rsid w:val="00A357DD"/>
    <w:rsid w:val="00A35B8F"/>
    <w:rsid w:val="00A35C7A"/>
    <w:rsid w:val="00A35D89"/>
    <w:rsid w:val="00A36086"/>
    <w:rsid w:val="00A3653C"/>
    <w:rsid w:val="00A365C7"/>
    <w:rsid w:val="00A36A66"/>
    <w:rsid w:val="00A36DFA"/>
    <w:rsid w:val="00A36EF8"/>
    <w:rsid w:val="00A36EFC"/>
    <w:rsid w:val="00A36F04"/>
    <w:rsid w:val="00A37006"/>
    <w:rsid w:val="00A37127"/>
    <w:rsid w:val="00A371A3"/>
    <w:rsid w:val="00A3789E"/>
    <w:rsid w:val="00A37910"/>
    <w:rsid w:val="00A37C0E"/>
    <w:rsid w:val="00A37E04"/>
    <w:rsid w:val="00A40342"/>
    <w:rsid w:val="00A40388"/>
    <w:rsid w:val="00A40402"/>
    <w:rsid w:val="00A40CD9"/>
    <w:rsid w:val="00A40DE4"/>
    <w:rsid w:val="00A40E42"/>
    <w:rsid w:val="00A40EFB"/>
    <w:rsid w:val="00A410E4"/>
    <w:rsid w:val="00A411DA"/>
    <w:rsid w:val="00A4137C"/>
    <w:rsid w:val="00A414CF"/>
    <w:rsid w:val="00A41629"/>
    <w:rsid w:val="00A4191A"/>
    <w:rsid w:val="00A41AF8"/>
    <w:rsid w:val="00A41C1E"/>
    <w:rsid w:val="00A41C7E"/>
    <w:rsid w:val="00A421CF"/>
    <w:rsid w:val="00A42E76"/>
    <w:rsid w:val="00A43044"/>
    <w:rsid w:val="00A43231"/>
    <w:rsid w:val="00A433AE"/>
    <w:rsid w:val="00A4357B"/>
    <w:rsid w:val="00A435D7"/>
    <w:rsid w:val="00A43AD9"/>
    <w:rsid w:val="00A43CFD"/>
    <w:rsid w:val="00A440C5"/>
    <w:rsid w:val="00A4447F"/>
    <w:rsid w:val="00A44948"/>
    <w:rsid w:val="00A44E39"/>
    <w:rsid w:val="00A44E50"/>
    <w:rsid w:val="00A456D8"/>
    <w:rsid w:val="00A45801"/>
    <w:rsid w:val="00A45A50"/>
    <w:rsid w:val="00A45A79"/>
    <w:rsid w:val="00A45C1C"/>
    <w:rsid w:val="00A45CC2"/>
    <w:rsid w:val="00A45D13"/>
    <w:rsid w:val="00A4618B"/>
    <w:rsid w:val="00A463C4"/>
    <w:rsid w:val="00A463EF"/>
    <w:rsid w:val="00A464A7"/>
    <w:rsid w:val="00A4658C"/>
    <w:rsid w:val="00A46AE0"/>
    <w:rsid w:val="00A47070"/>
    <w:rsid w:val="00A470AE"/>
    <w:rsid w:val="00A471BB"/>
    <w:rsid w:val="00A471C1"/>
    <w:rsid w:val="00A47AC8"/>
    <w:rsid w:val="00A47CBC"/>
    <w:rsid w:val="00A47E10"/>
    <w:rsid w:val="00A50010"/>
    <w:rsid w:val="00A5075B"/>
    <w:rsid w:val="00A50830"/>
    <w:rsid w:val="00A5127B"/>
    <w:rsid w:val="00A51290"/>
    <w:rsid w:val="00A514B8"/>
    <w:rsid w:val="00A51CFC"/>
    <w:rsid w:val="00A51E8D"/>
    <w:rsid w:val="00A51E96"/>
    <w:rsid w:val="00A51F21"/>
    <w:rsid w:val="00A524B1"/>
    <w:rsid w:val="00A52A50"/>
    <w:rsid w:val="00A52B1F"/>
    <w:rsid w:val="00A53115"/>
    <w:rsid w:val="00A53676"/>
    <w:rsid w:val="00A53747"/>
    <w:rsid w:val="00A53784"/>
    <w:rsid w:val="00A5387E"/>
    <w:rsid w:val="00A53940"/>
    <w:rsid w:val="00A53CDE"/>
    <w:rsid w:val="00A53E10"/>
    <w:rsid w:val="00A540E4"/>
    <w:rsid w:val="00A5434B"/>
    <w:rsid w:val="00A545CE"/>
    <w:rsid w:val="00A5467A"/>
    <w:rsid w:val="00A54C53"/>
    <w:rsid w:val="00A54C89"/>
    <w:rsid w:val="00A54D98"/>
    <w:rsid w:val="00A550AA"/>
    <w:rsid w:val="00A552DB"/>
    <w:rsid w:val="00A552ED"/>
    <w:rsid w:val="00A55CD3"/>
    <w:rsid w:val="00A564D1"/>
    <w:rsid w:val="00A5662F"/>
    <w:rsid w:val="00A5682A"/>
    <w:rsid w:val="00A56889"/>
    <w:rsid w:val="00A571B8"/>
    <w:rsid w:val="00A57B52"/>
    <w:rsid w:val="00A57E8A"/>
    <w:rsid w:val="00A600F5"/>
    <w:rsid w:val="00A604BB"/>
    <w:rsid w:val="00A60562"/>
    <w:rsid w:val="00A60960"/>
    <w:rsid w:val="00A609F1"/>
    <w:rsid w:val="00A60AC0"/>
    <w:rsid w:val="00A60C33"/>
    <w:rsid w:val="00A61170"/>
    <w:rsid w:val="00A61594"/>
    <w:rsid w:val="00A61726"/>
    <w:rsid w:val="00A6177C"/>
    <w:rsid w:val="00A617CA"/>
    <w:rsid w:val="00A617D3"/>
    <w:rsid w:val="00A6198A"/>
    <w:rsid w:val="00A61A35"/>
    <w:rsid w:val="00A61BB5"/>
    <w:rsid w:val="00A61F19"/>
    <w:rsid w:val="00A61F72"/>
    <w:rsid w:val="00A6212A"/>
    <w:rsid w:val="00A622BF"/>
    <w:rsid w:val="00A622D7"/>
    <w:rsid w:val="00A626B1"/>
    <w:rsid w:val="00A626C8"/>
    <w:rsid w:val="00A628FD"/>
    <w:rsid w:val="00A62CCB"/>
    <w:rsid w:val="00A62DB9"/>
    <w:rsid w:val="00A631A0"/>
    <w:rsid w:val="00A63366"/>
    <w:rsid w:val="00A63744"/>
    <w:rsid w:val="00A63978"/>
    <w:rsid w:val="00A6404E"/>
    <w:rsid w:val="00A64052"/>
    <w:rsid w:val="00A6418E"/>
    <w:rsid w:val="00A641A0"/>
    <w:rsid w:val="00A6485E"/>
    <w:rsid w:val="00A64E14"/>
    <w:rsid w:val="00A64F75"/>
    <w:rsid w:val="00A650A2"/>
    <w:rsid w:val="00A652BA"/>
    <w:rsid w:val="00A652F7"/>
    <w:rsid w:val="00A65729"/>
    <w:rsid w:val="00A65E7E"/>
    <w:rsid w:val="00A662FF"/>
    <w:rsid w:val="00A6643B"/>
    <w:rsid w:val="00A66533"/>
    <w:rsid w:val="00A66679"/>
    <w:rsid w:val="00A66A5C"/>
    <w:rsid w:val="00A66B0E"/>
    <w:rsid w:val="00A66C1E"/>
    <w:rsid w:val="00A66E6E"/>
    <w:rsid w:val="00A66FB1"/>
    <w:rsid w:val="00A67241"/>
    <w:rsid w:val="00A676AA"/>
    <w:rsid w:val="00A67739"/>
    <w:rsid w:val="00A67835"/>
    <w:rsid w:val="00A67968"/>
    <w:rsid w:val="00A679CF"/>
    <w:rsid w:val="00A67BCA"/>
    <w:rsid w:val="00A67BE7"/>
    <w:rsid w:val="00A67CEF"/>
    <w:rsid w:val="00A67EAA"/>
    <w:rsid w:val="00A67EEC"/>
    <w:rsid w:val="00A703C3"/>
    <w:rsid w:val="00A70753"/>
    <w:rsid w:val="00A70A9F"/>
    <w:rsid w:val="00A70ADD"/>
    <w:rsid w:val="00A70B30"/>
    <w:rsid w:val="00A70C48"/>
    <w:rsid w:val="00A71260"/>
    <w:rsid w:val="00A712E8"/>
    <w:rsid w:val="00A71CFC"/>
    <w:rsid w:val="00A71D4F"/>
    <w:rsid w:val="00A720D4"/>
    <w:rsid w:val="00A72170"/>
    <w:rsid w:val="00A72381"/>
    <w:rsid w:val="00A724FD"/>
    <w:rsid w:val="00A726B7"/>
    <w:rsid w:val="00A72D32"/>
    <w:rsid w:val="00A73095"/>
    <w:rsid w:val="00A73160"/>
    <w:rsid w:val="00A73422"/>
    <w:rsid w:val="00A73681"/>
    <w:rsid w:val="00A73912"/>
    <w:rsid w:val="00A739B3"/>
    <w:rsid w:val="00A73D51"/>
    <w:rsid w:val="00A744B8"/>
    <w:rsid w:val="00A74539"/>
    <w:rsid w:val="00A7469D"/>
    <w:rsid w:val="00A74E8F"/>
    <w:rsid w:val="00A7520D"/>
    <w:rsid w:val="00A75BD4"/>
    <w:rsid w:val="00A75DC6"/>
    <w:rsid w:val="00A75EF7"/>
    <w:rsid w:val="00A76497"/>
    <w:rsid w:val="00A7675B"/>
    <w:rsid w:val="00A768DE"/>
    <w:rsid w:val="00A76B34"/>
    <w:rsid w:val="00A76FE7"/>
    <w:rsid w:val="00A77049"/>
    <w:rsid w:val="00A77280"/>
    <w:rsid w:val="00A77A56"/>
    <w:rsid w:val="00A77D83"/>
    <w:rsid w:val="00A77EBF"/>
    <w:rsid w:val="00A77F9A"/>
    <w:rsid w:val="00A77FD2"/>
    <w:rsid w:val="00A8091F"/>
    <w:rsid w:val="00A80B17"/>
    <w:rsid w:val="00A80BA2"/>
    <w:rsid w:val="00A80BAC"/>
    <w:rsid w:val="00A811C1"/>
    <w:rsid w:val="00A81A25"/>
    <w:rsid w:val="00A81CD1"/>
    <w:rsid w:val="00A81CF5"/>
    <w:rsid w:val="00A81E5E"/>
    <w:rsid w:val="00A8203D"/>
    <w:rsid w:val="00A8241A"/>
    <w:rsid w:val="00A826DC"/>
    <w:rsid w:val="00A8274D"/>
    <w:rsid w:val="00A82A3F"/>
    <w:rsid w:val="00A82C29"/>
    <w:rsid w:val="00A83212"/>
    <w:rsid w:val="00A83250"/>
    <w:rsid w:val="00A83252"/>
    <w:rsid w:val="00A8332C"/>
    <w:rsid w:val="00A83503"/>
    <w:rsid w:val="00A835C8"/>
    <w:rsid w:val="00A83646"/>
    <w:rsid w:val="00A83852"/>
    <w:rsid w:val="00A839D2"/>
    <w:rsid w:val="00A839F3"/>
    <w:rsid w:val="00A83B9D"/>
    <w:rsid w:val="00A8417B"/>
    <w:rsid w:val="00A847CF"/>
    <w:rsid w:val="00A8485C"/>
    <w:rsid w:val="00A84B75"/>
    <w:rsid w:val="00A853FE"/>
    <w:rsid w:val="00A85633"/>
    <w:rsid w:val="00A85943"/>
    <w:rsid w:val="00A85EA5"/>
    <w:rsid w:val="00A85F2D"/>
    <w:rsid w:val="00A85F8F"/>
    <w:rsid w:val="00A860FE"/>
    <w:rsid w:val="00A86681"/>
    <w:rsid w:val="00A866A1"/>
    <w:rsid w:val="00A86A74"/>
    <w:rsid w:val="00A86ABA"/>
    <w:rsid w:val="00A86BBA"/>
    <w:rsid w:val="00A86CD9"/>
    <w:rsid w:val="00A870EE"/>
    <w:rsid w:val="00A8722F"/>
    <w:rsid w:val="00A87489"/>
    <w:rsid w:val="00A879E1"/>
    <w:rsid w:val="00A87A34"/>
    <w:rsid w:val="00A87BFE"/>
    <w:rsid w:val="00A87C3F"/>
    <w:rsid w:val="00A87CA2"/>
    <w:rsid w:val="00A87EB4"/>
    <w:rsid w:val="00A87FEC"/>
    <w:rsid w:val="00A90189"/>
    <w:rsid w:val="00A909DE"/>
    <w:rsid w:val="00A90CE4"/>
    <w:rsid w:val="00A90DB6"/>
    <w:rsid w:val="00A90E10"/>
    <w:rsid w:val="00A90FD7"/>
    <w:rsid w:val="00A913A5"/>
    <w:rsid w:val="00A9141F"/>
    <w:rsid w:val="00A91580"/>
    <w:rsid w:val="00A9158F"/>
    <w:rsid w:val="00A917D9"/>
    <w:rsid w:val="00A9197A"/>
    <w:rsid w:val="00A91980"/>
    <w:rsid w:val="00A91981"/>
    <w:rsid w:val="00A919E7"/>
    <w:rsid w:val="00A91B7D"/>
    <w:rsid w:val="00A91C35"/>
    <w:rsid w:val="00A91DE8"/>
    <w:rsid w:val="00A91E47"/>
    <w:rsid w:val="00A92222"/>
    <w:rsid w:val="00A922F9"/>
    <w:rsid w:val="00A9235A"/>
    <w:rsid w:val="00A92678"/>
    <w:rsid w:val="00A92B85"/>
    <w:rsid w:val="00A9313E"/>
    <w:rsid w:val="00A9353D"/>
    <w:rsid w:val="00A9378E"/>
    <w:rsid w:val="00A93874"/>
    <w:rsid w:val="00A939C9"/>
    <w:rsid w:val="00A93A35"/>
    <w:rsid w:val="00A93A8F"/>
    <w:rsid w:val="00A93E98"/>
    <w:rsid w:val="00A944DE"/>
    <w:rsid w:val="00A94555"/>
    <w:rsid w:val="00A94CB8"/>
    <w:rsid w:val="00A9502E"/>
    <w:rsid w:val="00A95776"/>
    <w:rsid w:val="00A95823"/>
    <w:rsid w:val="00A958BC"/>
    <w:rsid w:val="00A95AA9"/>
    <w:rsid w:val="00A95B3B"/>
    <w:rsid w:val="00A95D64"/>
    <w:rsid w:val="00A95F60"/>
    <w:rsid w:val="00A96194"/>
    <w:rsid w:val="00A969FD"/>
    <w:rsid w:val="00A96EF4"/>
    <w:rsid w:val="00A97169"/>
    <w:rsid w:val="00A971AC"/>
    <w:rsid w:val="00A976A2"/>
    <w:rsid w:val="00A977D5"/>
    <w:rsid w:val="00A978B0"/>
    <w:rsid w:val="00AA0309"/>
    <w:rsid w:val="00AA0454"/>
    <w:rsid w:val="00AA0483"/>
    <w:rsid w:val="00AA0930"/>
    <w:rsid w:val="00AA0AB9"/>
    <w:rsid w:val="00AA0DD5"/>
    <w:rsid w:val="00AA0F7F"/>
    <w:rsid w:val="00AA155F"/>
    <w:rsid w:val="00AA225D"/>
    <w:rsid w:val="00AA2331"/>
    <w:rsid w:val="00AA2417"/>
    <w:rsid w:val="00AA2ADF"/>
    <w:rsid w:val="00AA2D12"/>
    <w:rsid w:val="00AA2FE7"/>
    <w:rsid w:val="00AA30B4"/>
    <w:rsid w:val="00AA3145"/>
    <w:rsid w:val="00AA355C"/>
    <w:rsid w:val="00AA367C"/>
    <w:rsid w:val="00AA39FE"/>
    <w:rsid w:val="00AA3C13"/>
    <w:rsid w:val="00AA3DA5"/>
    <w:rsid w:val="00AA3F44"/>
    <w:rsid w:val="00AA3FC2"/>
    <w:rsid w:val="00AA4103"/>
    <w:rsid w:val="00AA4263"/>
    <w:rsid w:val="00AA4497"/>
    <w:rsid w:val="00AA4502"/>
    <w:rsid w:val="00AA46D7"/>
    <w:rsid w:val="00AA49B8"/>
    <w:rsid w:val="00AA4BB0"/>
    <w:rsid w:val="00AA4C27"/>
    <w:rsid w:val="00AA4EC1"/>
    <w:rsid w:val="00AA52DC"/>
    <w:rsid w:val="00AA5614"/>
    <w:rsid w:val="00AA57B2"/>
    <w:rsid w:val="00AA59A2"/>
    <w:rsid w:val="00AA5EC8"/>
    <w:rsid w:val="00AA64F1"/>
    <w:rsid w:val="00AA73CC"/>
    <w:rsid w:val="00AA7558"/>
    <w:rsid w:val="00AA7641"/>
    <w:rsid w:val="00AA7B42"/>
    <w:rsid w:val="00AB010D"/>
    <w:rsid w:val="00AB0195"/>
    <w:rsid w:val="00AB0741"/>
    <w:rsid w:val="00AB0833"/>
    <w:rsid w:val="00AB091D"/>
    <w:rsid w:val="00AB0AF9"/>
    <w:rsid w:val="00AB0AFC"/>
    <w:rsid w:val="00AB0D78"/>
    <w:rsid w:val="00AB0ED3"/>
    <w:rsid w:val="00AB192B"/>
    <w:rsid w:val="00AB1943"/>
    <w:rsid w:val="00AB1B14"/>
    <w:rsid w:val="00AB1C74"/>
    <w:rsid w:val="00AB1E9A"/>
    <w:rsid w:val="00AB20D1"/>
    <w:rsid w:val="00AB26AC"/>
    <w:rsid w:val="00AB26E2"/>
    <w:rsid w:val="00AB272A"/>
    <w:rsid w:val="00AB2C0B"/>
    <w:rsid w:val="00AB2D93"/>
    <w:rsid w:val="00AB2E66"/>
    <w:rsid w:val="00AB32E8"/>
    <w:rsid w:val="00AB3394"/>
    <w:rsid w:val="00AB348C"/>
    <w:rsid w:val="00AB34E6"/>
    <w:rsid w:val="00AB3683"/>
    <w:rsid w:val="00AB397E"/>
    <w:rsid w:val="00AB39A1"/>
    <w:rsid w:val="00AB3B2B"/>
    <w:rsid w:val="00AB3EB6"/>
    <w:rsid w:val="00AB4250"/>
    <w:rsid w:val="00AB42D8"/>
    <w:rsid w:val="00AB45C5"/>
    <w:rsid w:val="00AB496F"/>
    <w:rsid w:val="00AB4A50"/>
    <w:rsid w:val="00AB4BF7"/>
    <w:rsid w:val="00AB4D2B"/>
    <w:rsid w:val="00AB594F"/>
    <w:rsid w:val="00AB6506"/>
    <w:rsid w:val="00AB69FC"/>
    <w:rsid w:val="00AB6E73"/>
    <w:rsid w:val="00AB73AF"/>
    <w:rsid w:val="00AB795E"/>
    <w:rsid w:val="00AB7B62"/>
    <w:rsid w:val="00AC024A"/>
    <w:rsid w:val="00AC03D6"/>
    <w:rsid w:val="00AC0460"/>
    <w:rsid w:val="00AC050E"/>
    <w:rsid w:val="00AC051E"/>
    <w:rsid w:val="00AC0640"/>
    <w:rsid w:val="00AC0685"/>
    <w:rsid w:val="00AC06D5"/>
    <w:rsid w:val="00AC09B1"/>
    <w:rsid w:val="00AC0B13"/>
    <w:rsid w:val="00AC0C26"/>
    <w:rsid w:val="00AC1105"/>
    <w:rsid w:val="00AC1372"/>
    <w:rsid w:val="00AC14A5"/>
    <w:rsid w:val="00AC1732"/>
    <w:rsid w:val="00AC1BD8"/>
    <w:rsid w:val="00AC1CCF"/>
    <w:rsid w:val="00AC1E07"/>
    <w:rsid w:val="00AC24AD"/>
    <w:rsid w:val="00AC24B7"/>
    <w:rsid w:val="00AC25C3"/>
    <w:rsid w:val="00AC27D2"/>
    <w:rsid w:val="00AC2CBA"/>
    <w:rsid w:val="00AC3121"/>
    <w:rsid w:val="00AC31C3"/>
    <w:rsid w:val="00AC32F7"/>
    <w:rsid w:val="00AC3A4A"/>
    <w:rsid w:val="00AC3AD9"/>
    <w:rsid w:val="00AC4538"/>
    <w:rsid w:val="00AC460D"/>
    <w:rsid w:val="00AC4968"/>
    <w:rsid w:val="00AC4A94"/>
    <w:rsid w:val="00AC4FED"/>
    <w:rsid w:val="00AC5096"/>
    <w:rsid w:val="00AC51AE"/>
    <w:rsid w:val="00AC545B"/>
    <w:rsid w:val="00AC5773"/>
    <w:rsid w:val="00AC5D0B"/>
    <w:rsid w:val="00AC5F68"/>
    <w:rsid w:val="00AC606F"/>
    <w:rsid w:val="00AC6125"/>
    <w:rsid w:val="00AC6475"/>
    <w:rsid w:val="00AC6B5F"/>
    <w:rsid w:val="00AC6D34"/>
    <w:rsid w:val="00AC7275"/>
    <w:rsid w:val="00AC72B4"/>
    <w:rsid w:val="00AC72E0"/>
    <w:rsid w:val="00AC7352"/>
    <w:rsid w:val="00AC7423"/>
    <w:rsid w:val="00AC7A50"/>
    <w:rsid w:val="00AC7B7D"/>
    <w:rsid w:val="00AC7C29"/>
    <w:rsid w:val="00AC7DC9"/>
    <w:rsid w:val="00AC7DE1"/>
    <w:rsid w:val="00AD0134"/>
    <w:rsid w:val="00AD025B"/>
    <w:rsid w:val="00AD0C7B"/>
    <w:rsid w:val="00AD101C"/>
    <w:rsid w:val="00AD1120"/>
    <w:rsid w:val="00AD124C"/>
    <w:rsid w:val="00AD13EB"/>
    <w:rsid w:val="00AD16AF"/>
    <w:rsid w:val="00AD172E"/>
    <w:rsid w:val="00AD17D1"/>
    <w:rsid w:val="00AD18C6"/>
    <w:rsid w:val="00AD1AC6"/>
    <w:rsid w:val="00AD1CE7"/>
    <w:rsid w:val="00AD20EA"/>
    <w:rsid w:val="00AD2129"/>
    <w:rsid w:val="00AD21DC"/>
    <w:rsid w:val="00AD24D5"/>
    <w:rsid w:val="00AD25C5"/>
    <w:rsid w:val="00AD26C0"/>
    <w:rsid w:val="00AD28A7"/>
    <w:rsid w:val="00AD29B9"/>
    <w:rsid w:val="00AD2B40"/>
    <w:rsid w:val="00AD2B6A"/>
    <w:rsid w:val="00AD315D"/>
    <w:rsid w:val="00AD36B5"/>
    <w:rsid w:val="00AD3A2A"/>
    <w:rsid w:val="00AD3C5A"/>
    <w:rsid w:val="00AD3CA6"/>
    <w:rsid w:val="00AD3CE9"/>
    <w:rsid w:val="00AD41F4"/>
    <w:rsid w:val="00AD445D"/>
    <w:rsid w:val="00AD45A7"/>
    <w:rsid w:val="00AD4824"/>
    <w:rsid w:val="00AD4C73"/>
    <w:rsid w:val="00AD4EA8"/>
    <w:rsid w:val="00AD4FCC"/>
    <w:rsid w:val="00AD508A"/>
    <w:rsid w:val="00AD51AE"/>
    <w:rsid w:val="00AD51D7"/>
    <w:rsid w:val="00AD5356"/>
    <w:rsid w:val="00AD5494"/>
    <w:rsid w:val="00AD5581"/>
    <w:rsid w:val="00AD5CE6"/>
    <w:rsid w:val="00AD5D44"/>
    <w:rsid w:val="00AD5DA2"/>
    <w:rsid w:val="00AD609F"/>
    <w:rsid w:val="00AD60E1"/>
    <w:rsid w:val="00AD6245"/>
    <w:rsid w:val="00AD6283"/>
    <w:rsid w:val="00AD672E"/>
    <w:rsid w:val="00AD675C"/>
    <w:rsid w:val="00AD6AA3"/>
    <w:rsid w:val="00AD6FDB"/>
    <w:rsid w:val="00AD706A"/>
    <w:rsid w:val="00AD7139"/>
    <w:rsid w:val="00AD7376"/>
    <w:rsid w:val="00AD7534"/>
    <w:rsid w:val="00AD76DE"/>
    <w:rsid w:val="00AD7717"/>
    <w:rsid w:val="00AD7EDC"/>
    <w:rsid w:val="00AE0044"/>
    <w:rsid w:val="00AE03DA"/>
    <w:rsid w:val="00AE0756"/>
    <w:rsid w:val="00AE09DE"/>
    <w:rsid w:val="00AE0D41"/>
    <w:rsid w:val="00AE0D55"/>
    <w:rsid w:val="00AE13BC"/>
    <w:rsid w:val="00AE1610"/>
    <w:rsid w:val="00AE1643"/>
    <w:rsid w:val="00AE174D"/>
    <w:rsid w:val="00AE1990"/>
    <w:rsid w:val="00AE19F7"/>
    <w:rsid w:val="00AE1B9E"/>
    <w:rsid w:val="00AE1C58"/>
    <w:rsid w:val="00AE1D0A"/>
    <w:rsid w:val="00AE1EA0"/>
    <w:rsid w:val="00AE2130"/>
    <w:rsid w:val="00AE246C"/>
    <w:rsid w:val="00AE269D"/>
    <w:rsid w:val="00AE2831"/>
    <w:rsid w:val="00AE2AD4"/>
    <w:rsid w:val="00AE2D18"/>
    <w:rsid w:val="00AE3313"/>
    <w:rsid w:val="00AE3696"/>
    <w:rsid w:val="00AE3775"/>
    <w:rsid w:val="00AE3842"/>
    <w:rsid w:val="00AE3864"/>
    <w:rsid w:val="00AE4049"/>
    <w:rsid w:val="00AE4172"/>
    <w:rsid w:val="00AE423A"/>
    <w:rsid w:val="00AE4870"/>
    <w:rsid w:val="00AE498A"/>
    <w:rsid w:val="00AE4BEF"/>
    <w:rsid w:val="00AE4CB6"/>
    <w:rsid w:val="00AE4D3D"/>
    <w:rsid w:val="00AE4D5B"/>
    <w:rsid w:val="00AE4DAE"/>
    <w:rsid w:val="00AE4F39"/>
    <w:rsid w:val="00AE5172"/>
    <w:rsid w:val="00AE51E3"/>
    <w:rsid w:val="00AE525D"/>
    <w:rsid w:val="00AE537D"/>
    <w:rsid w:val="00AE558E"/>
    <w:rsid w:val="00AE5684"/>
    <w:rsid w:val="00AE58A0"/>
    <w:rsid w:val="00AE5952"/>
    <w:rsid w:val="00AE5CCF"/>
    <w:rsid w:val="00AE617A"/>
    <w:rsid w:val="00AE6A8E"/>
    <w:rsid w:val="00AE6B8D"/>
    <w:rsid w:val="00AE6BEE"/>
    <w:rsid w:val="00AE6E3B"/>
    <w:rsid w:val="00AE70CC"/>
    <w:rsid w:val="00AE7556"/>
    <w:rsid w:val="00AE77E9"/>
    <w:rsid w:val="00AE7A11"/>
    <w:rsid w:val="00AE7B9D"/>
    <w:rsid w:val="00AE7DDC"/>
    <w:rsid w:val="00AE7E22"/>
    <w:rsid w:val="00AF00F6"/>
    <w:rsid w:val="00AF0117"/>
    <w:rsid w:val="00AF037F"/>
    <w:rsid w:val="00AF0500"/>
    <w:rsid w:val="00AF0CB5"/>
    <w:rsid w:val="00AF0D1B"/>
    <w:rsid w:val="00AF0D34"/>
    <w:rsid w:val="00AF10C0"/>
    <w:rsid w:val="00AF1932"/>
    <w:rsid w:val="00AF1DC7"/>
    <w:rsid w:val="00AF1E88"/>
    <w:rsid w:val="00AF1F1D"/>
    <w:rsid w:val="00AF21CC"/>
    <w:rsid w:val="00AF249E"/>
    <w:rsid w:val="00AF253E"/>
    <w:rsid w:val="00AF2B0D"/>
    <w:rsid w:val="00AF2DBF"/>
    <w:rsid w:val="00AF2F0B"/>
    <w:rsid w:val="00AF3202"/>
    <w:rsid w:val="00AF372E"/>
    <w:rsid w:val="00AF37C3"/>
    <w:rsid w:val="00AF3886"/>
    <w:rsid w:val="00AF3947"/>
    <w:rsid w:val="00AF3BE1"/>
    <w:rsid w:val="00AF3D5D"/>
    <w:rsid w:val="00AF3F51"/>
    <w:rsid w:val="00AF4022"/>
    <w:rsid w:val="00AF457C"/>
    <w:rsid w:val="00AF4609"/>
    <w:rsid w:val="00AF460E"/>
    <w:rsid w:val="00AF475D"/>
    <w:rsid w:val="00AF47AA"/>
    <w:rsid w:val="00AF47B7"/>
    <w:rsid w:val="00AF52E1"/>
    <w:rsid w:val="00AF56AB"/>
    <w:rsid w:val="00AF5841"/>
    <w:rsid w:val="00AF5996"/>
    <w:rsid w:val="00AF5AB6"/>
    <w:rsid w:val="00AF5CB9"/>
    <w:rsid w:val="00AF5DBE"/>
    <w:rsid w:val="00AF60DE"/>
    <w:rsid w:val="00AF6487"/>
    <w:rsid w:val="00AF67AA"/>
    <w:rsid w:val="00AF6E18"/>
    <w:rsid w:val="00AF6F8F"/>
    <w:rsid w:val="00AF7186"/>
    <w:rsid w:val="00AF72AB"/>
    <w:rsid w:val="00AF73E1"/>
    <w:rsid w:val="00AF7401"/>
    <w:rsid w:val="00AF764D"/>
    <w:rsid w:val="00AF7721"/>
    <w:rsid w:val="00AF7BB1"/>
    <w:rsid w:val="00AF7C3D"/>
    <w:rsid w:val="00AF7D1F"/>
    <w:rsid w:val="00AF7DBD"/>
    <w:rsid w:val="00AF7F88"/>
    <w:rsid w:val="00B00035"/>
    <w:rsid w:val="00B00103"/>
    <w:rsid w:val="00B002E8"/>
    <w:rsid w:val="00B00374"/>
    <w:rsid w:val="00B00485"/>
    <w:rsid w:val="00B00B29"/>
    <w:rsid w:val="00B00D78"/>
    <w:rsid w:val="00B00E26"/>
    <w:rsid w:val="00B011A6"/>
    <w:rsid w:val="00B0138A"/>
    <w:rsid w:val="00B0140E"/>
    <w:rsid w:val="00B01C09"/>
    <w:rsid w:val="00B01C76"/>
    <w:rsid w:val="00B01CBD"/>
    <w:rsid w:val="00B025C2"/>
    <w:rsid w:val="00B02A3B"/>
    <w:rsid w:val="00B03189"/>
    <w:rsid w:val="00B03347"/>
    <w:rsid w:val="00B0353A"/>
    <w:rsid w:val="00B03D2E"/>
    <w:rsid w:val="00B041CE"/>
    <w:rsid w:val="00B042DC"/>
    <w:rsid w:val="00B04551"/>
    <w:rsid w:val="00B0464E"/>
    <w:rsid w:val="00B04A5B"/>
    <w:rsid w:val="00B04CB3"/>
    <w:rsid w:val="00B054AC"/>
    <w:rsid w:val="00B056E7"/>
    <w:rsid w:val="00B05714"/>
    <w:rsid w:val="00B057C0"/>
    <w:rsid w:val="00B057C1"/>
    <w:rsid w:val="00B05855"/>
    <w:rsid w:val="00B05CE3"/>
    <w:rsid w:val="00B05D98"/>
    <w:rsid w:val="00B05FDD"/>
    <w:rsid w:val="00B062C5"/>
    <w:rsid w:val="00B0631D"/>
    <w:rsid w:val="00B06438"/>
    <w:rsid w:val="00B06491"/>
    <w:rsid w:val="00B06702"/>
    <w:rsid w:val="00B06CA7"/>
    <w:rsid w:val="00B06FA1"/>
    <w:rsid w:val="00B06FBD"/>
    <w:rsid w:val="00B06FBE"/>
    <w:rsid w:val="00B070FD"/>
    <w:rsid w:val="00B071A9"/>
    <w:rsid w:val="00B07694"/>
    <w:rsid w:val="00B07775"/>
    <w:rsid w:val="00B07A38"/>
    <w:rsid w:val="00B07B5B"/>
    <w:rsid w:val="00B100AE"/>
    <w:rsid w:val="00B1023D"/>
    <w:rsid w:val="00B107CF"/>
    <w:rsid w:val="00B10A4A"/>
    <w:rsid w:val="00B10ACB"/>
    <w:rsid w:val="00B10EBD"/>
    <w:rsid w:val="00B1109F"/>
    <w:rsid w:val="00B116C0"/>
    <w:rsid w:val="00B11898"/>
    <w:rsid w:val="00B11AE3"/>
    <w:rsid w:val="00B11DEE"/>
    <w:rsid w:val="00B11F61"/>
    <w:rsid w:val="00B121D7"/>
    <w:rsid w:val="00B12411"/>
    <w:rsid w:val="00B1286B"/>
    <w:rsid w:val="00B12A8C"/>
    <w:rsid w:val="00B12F88"/>
    <w:rsid w:val="00B1307D"/>
    <w:rsid w:val="00B1318B"/>
    <w:rsid w:val="00B134AB"/>
    <w:rsid w:val="00B13AF8"/>
    <w:rsid w:val="00B14083"/>
    <w:rsid w:val="00B141A8"/>
    <w:rsid w:val="00B15507"/>
    <w:rsid w:val="00B15682"/>
    <w:rsid w:val="00B156A8"/>
    <w:rsid w:val="00B15A4D"/>
    <w:rsid w:val="00B15AAA"/>
    <w:rsid w:val="00B15AAD"/>
    <w:rsid w:val="00B15B51"/>
    <w:rsid w:val="00B15E70"/>
    <w:rsid w:val="00B15F6F"/>
    <w:rsid w:val="00B16198"/>
    <w:rsid w:val="00B164CB"/>
    <w:rsid w:val="00B16651"/>
    <w:rsid w:val="00B16687"/>
    <w:rsid w:val="00B167BE"/>
    <w:rsid w:val="00B168C0"/>
    <w:rsid w:val="00B16A4A"/>
    <w:rsid w:val="00B16C04"/>
    <w:rsid w:val="00B1723A"/>
    <w:rsid w:val="00B1741C"/>
    <w:rsid w:val="00B17469"/>
    <w:rsid w:val="00B17859"/>
    <w:rsid w:val="00B179D7"/>
    <w:rsid w:val="00B17D5D"/>
    <w:rsid w:val="00B17F11"/>
    <w:rsid w:val="00B200F2"/>
    <w:rsid w:val="00B2016E"/>
    <w:rsid w:val="00B20255"/>
    <w:rsid w:val="00B2048F"/>
    <w:rsid w:val="00B20C55"/>
    <w:rsid w:val="00B20D81"/>
    <w:rsid w:val="00B20DD3"/>
    <w:rsid w:val="00B20E24"/>
    <w:rsid w:val="00B20FB8"/>
    <w:rsid w:val="00B2130C"/>
    <w:rsid w:val="00B215DE"/>
    <w:rsid w:val="00B218C8"/>
    <w:rsid w:val="00B2198E"/>
    <w:rsid w:val="00B21B64"/>
    <w:rsid w:val="00B21D9A"/>
    <w:rsid w:val="00B21DDE"/>
    <w:rsid w:val="00B22183"/>
    <w:rsid w:val="00B221E6"/>
    <w:rsid w:val="00B2252F"/>
    <w:rsid w:val="00B227E1"/>
    <w:rsid w:val="00B228D3"/>
    <w:rsid w:val="00B22F6A"/>
    <w:rsid w:val="00B23197"/>
    <w:rsid w:val="00B2370D"/>
    <w:rsid w:val="00B237EC"/>
    <w:rsid w:val="00B238F5"/>
    <w:rsid w:val="00B239FF"/>
    <w:rsid w:val="00B23DA4"/>
    <w:rsid w:val="00B23EDC"/>
    <w:rsid w:val="00B2473C"/>
    <w:rsid w:val="00B24E66"/>
    <w:rsid w:val="00B256BD"/>
    <w:rsid w:val="00B256C3"/>
    <w:rsid w:val="00B25728"/>
    <w:rsid w:val="00B259AF"/>
    <w:rsid w:val="00B25B30"/>
    <w:rsid w:val="00B26285"/>
    <w:rsid w:val="00B2664C"/>
    <w:rsid w:val="00B267F4"/>
    <w:rsid w:val="00B26CAC"/>
    <w:rsid w:val="00B26FD4"/>
    <w:rsid w:val="00B27712"/>
    <w:rsid w:val="00B27AE8"/>
    <w:rsid w:val="00B27B72"/>
    <w:rsid w:val="00B27D38"/>
    <w:rsid w:val="00B27EC2"/>
    <w:rsid w:val="00B27F15"/>
    <w:rsid w:val="00B30104"/>
    <w:rsid w:val="00B301D9"/>
    <w:rsid w:val="00B3020F"/>
    <w:rsid w:val="00B30397"/>
    <w:rsid w:val="00B3049C"/>
    <w:rsid w:val="00B306EC"/>
    <w:rsid w:val="00B30B09"/>
    <w:rsid w:val="00B30EAB"/>
    <w:rsid w:val="00B30F0F"/>
    <w:rsid w:val="00B30FCA"/>
    <w:rsid w:val="00B30FD2"/>
    <w:rsid w:val="00B31123"/>
    <w:rsid w:val="00B31220"/>
    <w:rsid w:val="00B31866"/>
    <w:rsid w:val="00B3193B"/>
    <w:rsid w:val="00B319A6"/>
    <w:rsid w:val="00B31E46"/>
    <w:rsid w:val="00B31EB1"/>
    <w:rsid w:val="00B31F11"/>
    <w:rsid w:val="00B32418"/>
    <w:rsid w:val="00B32440"/>
    <w:rsid w:val="00B326C4"/>
    <w:rsid w:val="00B32D04"/>
    <w:rsid w:val="00B32F1E"/>
    <w:rsid w:val="00B33170"/>
    <w:rsid w:val="00B3339C"/>
    <w:rsid w:val="00B346F9"/>
    <w:rsid w:val="00B34CAE"/>
    <w:rsid w:val="00B34DE0"/>
    <w:rsid w:val="00B35028"/>
    <w:rsid w:val="00B3508E"/>
    <w:rsid w:val="00B35B6D"/>
    <w:rsid w:val="00B3619D"/>
    <w:rsid w:val="00B365DF"/>
    <w:rsid w:val="00B36A1A"/>
    <w:rsid w:val="00B36AA7"/>
    <w:rsid w:val="00B36B19"/>
    <w:rsid w:val="00B36BE7"/>
    <w:rsid w:val="00B36E14"/>
    <w:rsid w:val="00B36ECA"/>
    <w:rsid w:val="00B36FCE"/>
    <w:rsid w:val="00B37025"/>
    <w:rsid w:val="00B37506"/>
    <w:rsid w:val="00B37852"/>
    <w:rsid w:val="00B378FF"/>
    <w:rsid w:val="00B37F9B"/>
    <w:rsid w:val="00B37F9E"/>
    <w:rsid w:val="00B37FE0"/>
    <w:rsid w:val="00B37FE9"/>
    <w:rsid w:val="00B40081"/>
    <w:rsid w:val="00B40A1B"/>
    <w:rsid w:val="00B40BCE"/>
    <w:rsid w:val="00B40DD4"/>
    <w:rsid w:val="00B41261"/>
    <w:rsid w:val="00B41309"/>
    <w:rsid w:val="00B413A5"/>
    <w:rsid w:val="00B41493"/>
    <w:rsid w:val="00B41817"/>
    <w:rsid w:val="00B41FB2"/>
    <w:rsid w:val="00B42208"/>
    <w:rsid w:val="00B42D3C"/>
    <w:rsid w:val="00B43180"/>
    <w:rsid w:val="00B431C6"/>
    <w:rsid w:val="00B43482"/>
    <w:rsid w:val="00B435AF"/>
    <w:rsid w:val="00B43D3E"/>
    <w:rsid w:val="00B443C0"/>
    <w:rsid w:val="00B44440"/>
    <w:rsid w:val="00B446F7"/>
    <w:rsid w:val="00B447D3"/>
    <w:rsid w:val="00B44E4F"/>
    <w:rsid w:val="00B44F27"/>
    <w:rsid w:val="00B44F41"/>
    <w:rsid w:val="00B45025"/>
    <w:rsid w:val="00B45030"/>
    <w:rsid w:val="00B452A7"/>
    <w:rsid w:val="00B456D5"/>
    <w:rsid w:val="00B4598F"/>
    <w:rsid w:val="00B45A6F"/>
    <w:rsid w:val="00B45D28"/>
    <w:rsid w:val="00B45DEA"/>
    <w:rsid w:val="00B462B3"/>
    <w:rsid w:val="00B462B8"/>
    <w:rsid w:val="00B464CC"/>
    <w:rsid w:val="00B466B1"/>
    <w:rsid w:val="00B46906"/>
    <w:rsid w:val="00B46A6F"/>
    <w:rsid w:val="00B46AFF"/>
    <w:rsid w:val="00B46CB1"/>
    <w:rsid w:val="00B470C3"/>
    <w:rsid w:val="00B470F6"/>
    <w:rsid w:val="00B47410"/>
    <w:rsid w:val="00B47430"/>
    <w:rsid w:val="00B477D2"/>
    <w:rsid w:val="00B477EB"/>
    <w:rsid w:val="00B47B3D"/>
    <w:rsid w:val="00B47CCF"/>
    <w:rsid w:val="00B5011A"/>
    <w:rsid w:val="00B501DC"/>
    <w:rsid w:val="00B506FD"/>
    <w:rsid w:val="00B50B4A"/>
    <w:rsid w:val="00B50D13"/>
    <w:rsid w:val="00B51570"/>
    <w:rsid w:val="00B5193D"/>
    <w:rsid w:val="00B51C70"/>
    <w:rsid w:val="00B51DA9"/>
    <w:rsid w:val="00B51EF2"/>
    <w:rsid w:val="00B51F42"/>
    <w:rsid w:val="00B5206D"/>
    <w:rsid w:val="00B52197"/>
    <w:rsid w:val="00B52296"/>
    <w:rsid w:val="00B52497"/>
    <w:rsid w:val="00B52670"/>
    <w:rsid w:val="00B52788"/>
    <w:rsid w:val="00B52970"/>
    <w:rsid w:val="00B52A52"/>
    <w:rsid w:val="00B52C22"/>
    <w:rsid w:val="00B52EF3"/>
    <w:rsid w:val="00B534F1"/>
    <w:rsid w:val="00B5370C"/>
    <w:rsid w:val="00B539FD"/>
    <w:rsid w:val="00B53BA3"/>
    <w:rsid w:val="00B53BB3"/>
    <w:rsid w:val="00B540FA"/>
    <w:rsid w:val="00B545A9"/>
    <w:rsid w:val="00B545C4"/>
    <w:rsid w:val="00B54AEE"/>
    <w:rsid w:val="00B54BC0"/>
    <w:rsid w:val="00B54C1C"/>
    <w:rsid w:val="00B54CBC"/>
    <w:rsid w:val="00B54EE7"/>
    <w:rsid w:val="00B54F8A"/>
    <w:rsid w:val="00B55154"/>
    <w:rsid w:val="00B55467"/>
    <w:rsid w:val="00B555E5"/>
    <w:rsid w:val="00B55BD5"/>
    <w:rsid w:val="00B55CAE"/>
    <w:rsid w:val="00B565F2"/>
    <w:rsid w:val="00B565F5"/>
    <w:rsid w:val="00B568A1"/>
    <w:rsid w:val="00B56B49"/>
    <w:rsid w:val="00B56C30"/>
    <w:rsid w:val="00B56DF0"/>
    <w:rsid w:val="00B56F29"/>
    <w:rsid w:val="00B571A5"/>
    <w:rsid w:val="00B57365"/>
    <w:rsid w:val="00B57437"/>
    <w:rsid w:val="00B57899"/>
    <w:rsid w:val="00B57E28"/>
    <w:rsid w:val="00B57ED5"/>
    <w:rsid w:val="00B60181"/>
    <w:rsid w:val="00B607D3"/>
    <w:rsid w:val="00B609CB"/>
    <w:rsid w:val="00B60D3C"/>
    <w:rsid w:val="00B60DC4"/>
    <w:rsid w:val="00B60F13"/>
    <w:rsid w:val="00B610A3"/>
    <w:rsid w:val="00B61227"/>
    <w:rsid w:val="00B6131F"/>
    <w:rsid w:val="00B61AA2"/>
    <w:rsid w:val="00B61C38"/>
    <w:rsid w:val="00B61DAA"/>
    <w:rsid w:val="00B61EB2"/>
    <w:rsid w:val="00B62163"/>
    <w:rsid w:val="00B621E4"/>
    <w:rsid w:val="00B6223B"/>
    <w:rsid w:val="00B62675"/>
    <w:rsid w:val="00B62F7D"/>
    <w:rsid w:val="00B6341B"/>
    <w:rsid w:val="00B63710"/>
    <w:rsid w:val="00B6372B"/>
    <w:rsid w:val="00B637C8"/>
    <w:rsid w:val="00B63D58"/>
    <w:rsid w:val="00B63D9B"/>
    <w:rsid w:val="00B63DB6"/>
    <w:rsid w:val="00B64180"/>
    <w:rsid w:val="00B64274"/>
    <w:rsid w:val="00B6433E"/>
    <w:rsid w:val="00B6434E"/>
    <w:rsid w:val="00B64556"/>
    <w:rsid w:val="00B64716"/>
    <w:rsid w:val="00B6493B"/>
    <w:rsid w:val="00B64F23"/>
    <w:rsid w:val="00B64F3F"/>
    <w:rsid w:val="00B65198"/>
    <w:rsid w:val="00B6520A"/>
    <w:rsid w:val="00B6531A"/>
    <w:rsid w:val="00B65E05"/>
    <w:rsid w:val="00B65E65"/>
    <w:rsid w:val="00B662FD"/>
    <w:rsid w:val="00B665D8"/>
    <w:rsid w:val="00B666CE"/>
    <w:rsid w:val="00B66BA1"/>
    <w:rsid w:val="00B66D82"/>
    <w:rsid w:val="00B670AC"/>
    <w:rsid w:val="00B671C0"/>
    <w:rsid w:val="00B67687"/>
    <w:rsid w:val="00B67745"/>
    <w:rsid w:val="00B7013B"/>
    <w:rsid w:val="00B7052C"/>
    <w:rsid w:val="00B70AEC"/>
    <w:rsid w:val="00B70B31"/>
    <w:rsid w:val="00B70EB6"/>
    <w:rsid w:val="00B71265"/>
    <w:rsid w:val="00B719CA"/>
    <w:rsid w:val="00B71CD1"/>
    <w:rsid w:val="00B71ECA"/>
    <w:rsid w:val="00B71F9C"/>
    <w:rsid w:val="00B721CB"/>
    <w:rsid w:val="00B72319"/>
    <w:rsid w:val="00B72A28"/>
    <w:rsid w:val="00B72BEE"/>
    <w:rsid w:val="00B73320"/>
    <w:rsid w:val="00B73608"/>
    <w:rsid w:val="00B7374E"/>
    <w:rsid w:val="00B73A46"/>
    <w:rsid w:val="00B73CC9"/>
    <w:rsid w:val="00B73FFA"/>
    <w:rsid w:val="00B74595"/>
    <w:rsid w:val="00B745A1"/>
    <w:rsid w:val="00B7481C"/>
    <w:rsid w:val="00B7491C"/>
    <w:rsid w:val="00B7516C"/>
    <w:rsid w:val="00B75404"/>
    <w:rsid w:val="00B754F1"/>
    <w:rsid w:val="00B75F41"/>
    <w:rsid w:val="00B7653C"/>
    <w:rsid w:val="00B76761"/>
    <w:rsid w:val="00B77022"/>
    <w:rsid w:val="00B77A97"/>
    <w:rsid w:val="00B77BE6"/>
    <w:rsid w:val="00B77C7A"/>
    <w:rsid w:val="00B801CE"/>
    <w:rsid w:val="00B8020C"/>
    <w:rsid w:val="00B803F8"/>
    <w:rsid w:val="00B80532"/>
    <w:rsid w:val="00B805CB"/>
    <w:rsid w:val="00B80716"/>
    <w:rsid w:val="00B80B68"/>
    <w:rsid w:val="00B80D23"/>
    <w:rsid w:val="00B811C6"/>
    <w:rsid w:val="00B81C72"/>
    <w:rsid w:val="00B81ED1"/>
    <w:rsid w:val="00B82119"/>
    <w:rsid w:val="00B82491"/>
    <w:rsid w:val="00B827DF"/>
    <w:rsid w:val="00B82A59"/>
    <w:rsid w:val="00B82AFB"/>
    <w:rsid w:val="00B82B07"/>
    <w:rsid w:val="00B82B65"/>
    <w:rsid w:val="00B82E69"/>
    <w:rsid w:val="00B830C9"/>
    <w:rsid w:val="00B83101"/>
    <w:rsid w:val="00B83306"/>
    <w:rsid w:val="00B8357F"/>
    <w:rsid w:val="00B839E5"/>
    <w:rsid w:val="00B83BD4"/>
    <w:rsid w:val="00B83E4A"/>
    <w:rsid w:val="00B840F5"/>
    <w:rsid w:val="00B84177"/>
    <w:rsid w:val="00B841BB"/>
    <w:rsid w:val="00B8422D"/>
    <w:rsid w:val="00B848B9"/>
    <w:rsid w:val="00B84BBE"/>
    <w:rsid w:val="00B84C5A"/>
    <w:rsid w:val="00B84C88"/>
    <w:rsid w:val="00B84D07"/>
    <w:rsid w:val="00B85164"/>
    <w:rsid w:val="00B851EB"/>
    <w:rsid w:val="00B852FF"/>
    <w:rsid w:val="00B854DA"/>
    <w:rsid w:val="00B8551F"/>
    <w:rsid w:val="00B855B5"/>
    <w:rsid w:val="00B85715"/>
    <w:rsid w:val="00B8596E"/>
    <w:rsid w:val="00B85AA0"/>
    <w:rsid w:val="00B85ADB"/>
    <w:rsid w:val="00B85F5B"/>
    <w:rsid w:val="00B86090"/>
    <w:rsid w:val="00B86228"/>
    <w:rsid w:val="00B86A2D"/>
    <w:rsid w:val="00B86BB3"/>
    <w:rsid w:val="00B86DD0"/>
    <w:rsid w:val="00B86E42"/>
    <w:rsid w:val="00B87845"/>
    <w:rsid w:val="00B87A23"/>
    <w:rsid w:val="00B87ADD"/>
    <w:rsid w:val="00B87C9A"/>
    <w:rsid w:val="00B9000F"/>
    <w:rsid w:val="00B90C16"/>
    <w:rsid w:val="00B91166"/>
    <w:rsid w:val="00B91CF8"/>
    <w:rsid w:val="00B91DEC"/>
    <w:rsid w:val="00B91F8C"/>
    <w:rsid w:val="00B92236"/>
    <w:rsid w:val="00B9273C"/>
    <w:rsid w:val="00B92865"/>
    <w:rsid w:val="00B92A72"/>
    <w:rsid w:val="00B92C9E"/>
    <w:rsid w:val="00B930D0"/>
    <w:rsid w:val="00B9324E"/>
    <w:rsid w:val="00B935A7"/>
    <w:rsid w:val="00B93863"/>
    <w:rsid w:val="00B93A71"/>
    <w:rsid w:val="00B93B0E"/>
    <w:rsid w:val="00B93FFF"/>
    <w:rsid w:val="00B94230"/>
    <w:rsid w:val="00B948F1"/>
    <w:rsid w:val="00B94DC8"/>
    <w:rsid w:val="00B95362"/>
    <w:rsid w:val="00B9539E"/>
    <w:rsid w:val="00B956D5"/>
    <w:rsid w:val="00B95856"/>
    <w:rsid w:val="00B95BC1"/>
    <w:rsid w:val="00B95CB0"/>
    <w:rsid w:val="00B95ED5"/>
    <w:rsid w:val="00B960CA"/>
    <w:rsid w:val="00B96608"/>
    <w:rsid w:val="00B9695A"/>
    <w:rsid w:val="00B96976"/>
    <w:rsid w:val="00B969C0"/>
    <w:rsid w:val="00B96C99"/>
    <w:rsid w:val="00B96EBC"/>
    <w:rsid w:val="00B97129"/>
    <w:rsid w:val="00B972BC"/>
    <w:rsid w:val="00B977F1"/>
    <w:rsid w:val="00B97B08"/>
    <w:rsid w:val="00B97EA1"/>
    <w:rsid w:val="00B97F8C"/>
    <w:rsid w:val="00B97FC2"/>
    <w:rsid w:val="00BA0003"/>
    <w:rsid w:val="00BA00FC"/>
    <w:rsid w:val="00BA03F8"/>
    <w:rsid w:val="00BA04F2"/>
    <w:rsid w:val="00BA055B"/>
    <w:rsid w:val="00BA09FF"/>
    <w:rsid w:val="00BA0A58"/>
    <w:rsid w:val="00BA0B2B"/>
    <w:rsid w:val="00BA0D12"/>
    <w:rsid w:val="00BA1094"/>
    <w:rsid w:val="00BA163D"/>
    <w:rsid w:val="00BA16B7"/>
    <w:rsid w:val="00BA1788"/>
    <w:rsid w:val="00BA183F"/>
    <w:rsid w:val="00BA184A"/>
    <w:rsid w:val="00BA1AA3"/>
    <w:rsid w:val="00BA1EA3"/>
    <w:rsid w:val="00BA1EBA"/>
    <w:rsid w:val="00BA2353"/>
    <w:rsid w:val="00BA2846"/>
    <w:rsid w:val="00BA28B4"/>
    <w:rsid w:val="00BA2923"/>
    <w:rsid w:val="00BA2C02"/>
    <w:rsid w:val="00BA2E86"/>
    <w:rsid w:val="00BA2EC6"/>
    <w:rsid w:val="00BA310E"/>
    <w:rsid w:val="00BA31B6"/>
    <w:rsid w:val="00BA31D7"/>
    <w:rsid w:val="00BA333E"/>
    <w:rsid w:val="00BA3682"/>
    <w:rsid w:val="00BA36C0"/>
    <w:rsid w:val="00BA38B9"/>
    <w:rsid w:val="00BA3929"/>
    <w:rsid w:val="00BA3CFA"/>
    <w:rsid w:val="00BA3EAE"/>
    <w:rsid w:val="00BA3EB6"/>
    <w:rsid w:val="00BA4007"/>
    <w:rsid w:val="00BA418B"/>
    <w:rsid w:val="00BA4689"/>
    <w:rsid w:val="00BA4996"/>
    <w:rsid w:val="00BA4A32"/>
    <w:rsid w:val="00BA4C3F"/>
    <w:rsid w:val="00BA4C83"/>
    <w:rsid w:val="00BA4D3D"/>
    <w:rsid w:val="00BA4DB8"/>
    <w:rsid w:val="00BA54B1"/>
    <w:rsid w:val="00BA5573"/>
    <w:rsid w:val="00BA567E"/>
    <w:rsid w:val="00BA5F80"/>
    <w:rsid w:val="00BA623B"/>
    <w:rsid w:val="00BA6367"/>
    <w:rsid w:val="00BA68AA"/>
    <w:rsid w:val="00BA6970"/>
    <w:rsid w:val="00BA69BC"/>
    <w:rsid w:val="00BA6DE5"/>
    <w:rsid w:val="00BA6E83"/>
    <w:rsid w:val="00BA7331"/>
    <w:rsid w:val="00BA74F7"/>
    <w:rsid w:val="00BA79C4"/>
    <w:rsid w:val="00BA7C8C"/>
    <w:rsid w:val="00BA7D60"/>
    <w:rsid w:val="00BA7FB7"/>
    <w:rsid w:val="00BB008B"/>
    <w:rsid w:val="00BB053D"/>
    <w:rsid w:val="00BB05D3"/>
    <w:rsid w:val="00BB0A42"/>
    <w:rsid w:val="00BB0D5F"/>
    <w:rsid w:val="00BB0EAD"/>
    <w:rsid w:val="00BB0FCA"/>
    <w:rsid w:val="00BB1206"/>
    <w:rsid w:val="00BB1903"/>
    <w:rsid w:val="00BB1BED"/>
    <w:rsid w:val="00BB1C51"/>
    <w:rsid w:val="00BB1E18"/>
    <w:rsid w:val="00BB203F"/>
    <w:rsid w:val="00BB220C"/>
    <w:rsid w:val="00BB227C"/>
    <w:rsid w:val="00BB23D9"/>
    <w:rsid w:val="00BB2894"/>
    <w:rsid w:val="00BB2A63"/>
    <w:rsid w:val="00BB2AF1"/>
    <w:rsid w:val="00BB2BC5"/>
    <w:rsid w:val="00BB2BE9"/>
    <w:rsid w:val="00BB2C90"/>
    <w:rsid w:val="00BB2CB9"/>
    <w:rsid w:val="00BB3081"/>
    <w:rsid w:val="00BB3459"/>
    <w:rsid w:val="00BB3494"/>
    <w:rsid w:val="00BB386A"/>
    <w:rsid w:val="00BB3EBB"/>
    <w:rsid w:val="00BB403F"/>
    <w:rsid w:val="00BB41E4"/>
    <w:rsid w:val="00BB4305"/>
    <w:rsid w:val="00BB4553"/>
    <w:rsid w:val="00BB4563"/>
    <w:rsid w:val="00BB496D"/>
    <w:rsid w:val="00BB4ECD"/>
    <w:rsid w:val="00BB4FFA"/>
    <w:rsid w:val="00BB509C"/>
    <w:rsid w:val="00BB5180"/>
    <w:rsid w:val="00BB538B"/>
    <w:rsid w:val="00BB53D4"/>
    <w:rsid w:val="00BB5673"/>
    <w:rsid w:val="00BB56EF"/>
    <w:rsid w:val="00BB58ED"/>
    <w:rsid w:val="00BB5933"/>
    <w:rsid w:val="00BB5C33"/>
    <w:rsid w:val="00BB6041"/>
    <w:rsid w:val="00BB6093"/>
    <w:rsid w:val="00BB613B"/>
    <w:rsid w:val="00BB65FB"/>
    <w:rsid w:val="00BB66F3"/>
    <w:rsid w:val="00BB6741"/>
    <w:rsid w:val="00BB6812"/>
    <w:rsid w:val="00BB68D4"/>
    <w:rsid w:val="00BB6C44"/>
    <w:rsid w:val="00BB6E1E"/>
    <w:rsid w:val="00BB6EAE"/>
    <w:rsid w:val="00BB7096"/>
    <w:rsid w:val="00BB71D7"/>
    <w:rsid w:val="00BB76D1"/>
    <w:rsid w:val="00BB790D"/>
    <w:rsid w:val="00BB7A58"/>
    <w:rsid w:val="00BB7D90"/>
    <w:rsid w:val="00BB7F85"/>
    <w:rsid w:val="00BC0258"/>
    <w:rsid w:val="00BC07F7"/>
    <w:rsid w:val="00BC0910"/>
    <w:rsid w:val="00BC093D"/>
    <w:rsid w:val="00BC0B6B"/>
    <w:rsid w:val="00BC1509"/>
    <w:rsid w:val="00BC1E8E"/>
    <w:rsid w:val="00BC22EC"/>
    <w:rsid w:val="00BC237B"/>
    <w:rsid w:val="00BC23F8"/>
    <w:rsid w:val="00BC2604"/>
    <w:rsid w:val="00BC2A60"/>
    <w:rsid w:val="00BC3420"/>
    <w:rsid w:val="00BC349F"/>
    <w:rsid w:val="00BC38A1"/>
    <w:rsid w:val="00BC3CC8"/>
    <w:rsid w:val="00BC3CCB"/>
    <w:rsid w:val="00BC3EE1"/>
    <w:rsid w:val="00BC3FA0"/>
    <w:rsid w:val="00BC4134"/>
    <w:rsid w:val="00BC42F7"/>
    <w:rsid w:val="00BC49ED"/>
    <w:rsid w:val="00BC4FBF"/>
    <w:rsid w:val="00BC5018"/>
    <w:rsid w:val="00BC51ED"/>
    <w:rsid w:val="00BC520C"/>
    <w:rsid w:val="00BC5238"/>
    <w:rsid w:val="00BC53AB"/>
    <w:rsid w:val="00BC53C6"/>
    <w:rsid w:val="00BC5715"/>
    <w:rsid w:val="00BC5A0E"/>
    <w:rsid w:val="00BC5B67"/>
    <w:rsid w:val="00BC5BF3"/>
    <w:rsid w:val="00BC5DB7"/>
    <w:rsid w:val="00BC608A"/>
    <w:rsid w:val="00BC674A"/>
    <w:rsid w:val="00BC712F"/>
    <w:rsid w:val="00BC794D"/>
    <w:rsid w:val="00BC7E17"/>
    <w:rsid w:val="00BC7F1E"/>
    <w:rsid w:val="00BC7F8D"/>
    <w:rsid w:val="00BC7FDC"/>
    <w:rsid w:val="00BD0146"/>
    <w:rsid w:val="00BD01E9"/>
    <w:rsid w:val="00BD0331"/>
    <w:rsid w:val="00BD035C"/>
    <w:rsid w:val="00BD041F"/>
    <w:rsid w:val="00BD0805"/>
    <w:rsid w:val="00BD0D02"/>
    <w:rsid w:val="00BD134C"/>
    <w:rsid w:val="00BD147B"/>
    <w:rsid w:val="00BD14E2"/>
    <w:rsid w:val="00BD18E9"/>
    <w:rsid w:val="00BD1B1A"/>
    <w:rsid w:val="00BD1F42"/>
    <w:rsid w:val="00BD1F77"/>
    <w:rsid w:val="00BD2120"/>
    <w:rsid w:val="00BD263F"/>
    <w:rsid w:val="00BD2771"/>
    <w:rsid w:val="00BD2B35"/>
    <w:rsid w:val="00BD2C1B"/>
    <w:rsid w:val="00BD2CCC"/>
    <w:rsid w:val="00BD2D65"/>
    <w:rsid w:val="00BD2F52"/>
    <w:rsid w:val="00BD2FF9"/>
    <w:rsid w:val="00BD311C"/>
    <w:rsid w:val="00BD31ED"/>
    <w:rsid w:val="00BD3250"/>
    <w:rsid w:val="00BD3552"/>
    <w:rsid w:val="00BD35FD"/>
    <w:rsid w:val="00BD37B4"/>
    <w:rsid w:val="00BD3864"/>
    <w:rsid w:val="00BD3896"/>
    <w:rsid w:val="00BD3F5C"/>
    <w:rsid w:val="00BD41BF"/>
    <w:rsid w:val="00BD43FD"/>
    <w:rsid w:val="00BD4467"/>
    <w:rsid w:val="00BD4E24"/>
    <w:rsid w:val="00BD5041"/>
    <w:rsid w:val="00BD5057"/>
    <w:rsid w:val="00BD52D4"/>
    <w:rsid w:val="00BD52EE"/>
    <w:rsid w:val="00BD53AC"/>
    <w:rsid w:val="00BD5886"/>
    <w:rsid w:val="00BD58B3"/>
    <w:rsid w:val="00BD5ACF"/>
    <w:rsid w:val="00BD5ADB"/>
    <w:rsid w:val="00BD5DD8"/>
    <w:rsid w:val="00BD5EEF"/>
    <w:rsid w:val="00BD5FFF"/>
    <w:rsid w:val="00BD6067"/>
    <w:rsid w:val="00BD6074"/>
    <w:rsid w:val="00BD60AF"/>
    <w:rsid w:val="00BD6162"/>
    <w:rsid w:val="00BD6164"/>
    <w:rsid w:val="00BD6190"/>
    <w:rsid w:val="00BD65CE"/>
    <w:rsid w:val="00BD68F1"/>
    <w:rsid w:val="00BD6A60"/>
    <w:rsid w:val="00BD6DA3"/>
    <w:rsid w:val="00BD6DD6"/>
    <w:rsid w:val="00BD6F2B"/>
    <w:rsid w:val="00BD706C"/>
    <w:rsid w:val="00BD70DA"/>
    <w:rsid w:val="00BD72AA"/>
    <w:rsid w:val="00BD7A4B"/>
    <w:rsid w:val="00BD7C6C"/>
    <w:rsid w:val="00BD7F75"/>
    <w:rsid w:val="00BE00F2"/>
    <w:rsid w:val="00BE0209"/>
    <w:rsid w:val="00BE0346"/>
    <w:rsid w:val="00BE0663"/>
    <w:rsid w:val="00BE0DFD"/>
    <w:rsid w:val="00BE0E82"/>
    <w:rsid w:val="00BE1015"/>
    <w:rsid w:val="00BE1073"/>
    <w:rsid w:val="00BE1177"/>
    <w:rsid w:val="00BE145C"/>
    <w:rsid w:val="00BE1A2C"/>
    <w:rsid w:val="00BE1D36"/>
    <w:rsid w:val="00BE20EF"/>
    <w:rsid w:val="00BE214C"/>
    <w:rsid w:val="00BE22FC"/>
    <w:rsid w:val="00BE25BF"/>
    <w:rsid w:val="00BE2908"/>
    <w:rsid w:val="00BE2A74"/>
    <w:rsid w:val="00BE2E98"/>
    <w:rsid w:val="00BE3239"/>
    <w:rsid w:val="00BE3398"/>
    <w:rsid w:val="00BE33F7"/>
    <w:rsid w:val="00BE34A5"/>
    <w:rsid w:val="00BE36B3"/>
    <w:rsid w:val="00BE3780"/>
    <w:rsid w:val="00BE386B"/>
    <w:rsid w:val="00BE3EA5"/>
    <w:rsid w:val="00BE3ED8"/>
    <w:rsid w:val="00BE412D"/>
    <w:rsid w:val="00BE45D7"/>
    <w:rsid w:val="00BE4843"/>
    <w:rsid w:val="00BE48C7"/>
    <w:rsid w:val="00BE4AA0"/>
    <w:rsid w:val="00BE4E6F"/>
    <w:rsid w:val="00BE501E"/>
    <w:rsid w:val="00BE51FB"/>
    <w:rsid w:val="00BE5499"/>
    <w:rsid w:val="00BE5BB8"/>
    <w:rsid w:val="00BE603E"/>
    <w:rsid w:val="00BE613A"/>
    <w:rsid w:val="00BE67B8"/>
    <w:rsid w:val="00BE68DE"/>
    <w:rsid w:val="00BE6C2A"/>
    <w:rsid w:val="00BE711C"/>
    <w:rsid w:val="00BE72BF"/>
    <w:rsid w:val="00BE72D7"/>
    <w:rsid w:val="00BE7370"/>
    <w:rsid w:val="00BE75B9"/>
    <w:rsid w:val="00BE76C4"/>
    <w:rsid w:val="00BE7761"/>
    <w:rsid w:val="00BE7920"/>
    <w:rsid w:val="00BE7A32"/>
    <w:rsid w:val="00BE7B9A"/>
    <w:rsid w:val="00BE7C09"/>
    <w:rsid w:val="00BE7E14"/>
    <w:rsid w:val="00BE7F8F"/>
    <w:rsid w:val="00BF04A6"/>
    <w:rsid w:val="00BF0648"/>
    <w:rsid w:val="00BF0785"/>
    <w:rsid w:val="00BF0B83"/>
    <w:rsid w:val="00BF0F71"/>
    <w:rsid w:val="00BF10B8"/>
    <w:rsid w:val="00BF147E"/>
    <w:rsid w:val="00BF16DB"/>
    <w:rsid w:val="00BF1DCF"/>
    <w:rsid w:val="00BF1E01"/>
    <w:rsid w:val="00BF2244"/>
    <w:rsid w:val="00BF35AA"/>
    <w:rsid w:val="00BF3671"/>
    <w:rsid w:val="00BF3BF9"/>
    <w:rsid w:val="00BF401D"/>
    <w:rsid w:val="00BF41AF"/>
    <w:rsid w:val="00BF4387"/>
    <w:rsid w:val="00BF44D7"/>
    <w:rsid w:val="00BF457F"/>
    <w:rsid w:val="00BF4819"/>
    <w:rsid w:val="00BF4B8F"/>
    <w:rsid w:val="00BF4BD8"/>
    <w:rsid w:val="00BF4CF0"/>
    <w:rsid w:val="00BF513A"/>
    <w:rsid w:val="00BF51AC"/>
    <w:rsid w:val="00BF51C0"/>
    <w:rsid w:val="00BF5293"/>
    <w:rsid w:val="00BF5849"/>
    <w:rsid w:val="00BF591D"/>
    <w:rsid w:val="00BF5961"/>
    <w:rsid w:val="00BF5A81"/>
    <w:rsid w:val="00BF5AC8"/>
    <w:rsid w:val="00BF5C6E"/>
    <w:rsid w:val="00BF5C82"/>
    <w:rsid w:val="00BF5CE2"/>
    <w:rsid w:val="00BF5D2D"/>
    <w:rsid w:val="00BF5E70"/>
    <w:rsid w:val="00BF5ED6"/>
    <w:rsid w:val="00BF5F10"/>
    <w:rsid w:val="00BF6124"/>
    <w:rsid w:val="00BF656F"/>
    <w:rsid w:val="00BF65E2"/>
    <w:rsid w:val="00BF66E3"/>
    <w:rsid w:val="00BF681C"/>
    <w:rsid w:val="00BF69A4"/>
    <w:rsid w:val="00BF6CC6"/>
    <w:rsid w:val="00BF751F"/>
    <w:rsid w:val="00BF75A3"/>
    <w:rsid w:val="00BF7811"/>
    <w:rsid w:val="00BF78E5"/>
    <w:rsid w:val="00BF7B4B"/>
    <w:rsid w:val="00BF7D3C"/>
    <w:rsid w:val="00BF7E16"/>
    <w:rsid w:val="00BF7F49"/>
    <w:rsid w:val="00C001F4"/>
    <w:rsid w:val="00C00224"/>
    <w:rsid w:val="00C00730"/>
    <w:rsid w:val="00C007EE"/>
    <w:rsid w:val="00C00B1B"/>
    <w:rsid w:val="00C00BB6"/>
    <w:rsid w:val="00C00EB0"/>
    <w:rsid w:val="00C010F5"/>
    <w:rsid w:val="00C011E2"/>
    <w:rsid w:val="00C012D7"/>
    <w:rsid w:val="00C01351"/>
    <w:rsid w:val="00C0160F"/>
    <w:rsid w:val="00C0163B"/>
    <w:rsid w:val="00C01B8A"/>
    <w:rsid w:val="00C01EB8"/>
    <w:rsid w:val="00C021D4"/>
    <w:rsid w:val="00C023FF"/>
    <w:rsid w:val="00C02531"/>
    <w:rsid w:val="00C02812"/>
    <w:rsid w:val="00C02853"/>
    <w:rsid w:val="00C02B16"/>
    <w:rsid w:val="00C02C3B"/>
    <w:rsid w:val="00C03109"/>
    <w:rsid w:val="00C0324C"/>
    <w:rsid w:val="00C03458"/>
    <w:rsid w:val="00C036FF"/>
    <w:rsid w:val="00C03BA3"/>
    <w:rsid w:val="00C03EB5"/>
    <w:rsid w:val="00C0415C"/>
    <w:rsid w:val="00C04A5A"/>
    <w:rsid w:val="00C04E19"/>
    <w:rsid w:val="00C04E47"/>
    <w:rsid w:val="00C05203"/>
    <w:rsid w:val="00C052DA"/>
    <w:rsid w:val="00C05343"/>
    <w:rsid w:val="00C059B7"/>
    <w:rsid w:val="00C05B19"/>
    <w:rsid w:val="00C05D4B"/>
    <w:rsid w:val="00C06533"/>
    <w:rsid w:val="00C0686B"/>
    <w:rsid w:val="00C06C30"/>
    <w:rsid w:val="00C06DA8"/>
    <w:rsid w:val="00C06EB7"/>
    <w:rsid w:val="00C0714E"/>
    <w:rsid w:val="00C07E9B"/>
    <w:rsid w:val="00C07F5E"/>
    <w:rsid w:val="00C1059A"/>
    <w:rsid w:val="00C105C7"/>
    <w:rsid w:val="00C107E5"/>
    <w:rsid w:val="00C1086A"/>
    <w:rsid w:val="00C10A9A"/>
    <w:rsid w:val="00C10B20"/>
    <w:rsid w:val="00C10DCE"/>
    <w:rsid w:val="00C10EE5"/>
    <w:rsid w:val="00C10F62"/>
    <w:rsid w:val="00C112B8"/>
    <w:rsid w:val="00C114F6"/>
    <w:rsid w:val="00C1199E"/>
    <w:rsid w:val="00C11DBE"/>
    <w:rsid w:val="00C11DC0"/>
    <w:rsid w:val="00C11FE1"/>
    <w:rsid w:val="00C12180"/>
    <w:rsid w:val="00C121DF"/>
    <w:rsid w:val="00C12621"/>
    <w:rsid w:val="00C126DD"/>
    <w:rsid w:val="00C12E98"/>
    <w:rsid w:val="00C1341B"/>
    <w:rsid w:val="00C135C9"/>
    <w:rsid w:val="00C13810"/>
    <w:rsid w:val="00C1382C"/>
    <w:rsid w:val="00C13A1B"/>
    <w:rsid w:val="00C13A35"/>
    <w:rsid w:val="00C13C19"/>
    <w:rsid w:val="00C14150"/>
    <w:rsid w:val="00C148C6"/>
    <w:rsid w:val="00C1493A"/>
    <w:rsid w:val="00C14A30"/>
    <w:rsid w:val="00C14C18"/>
    <w:rsid w:val="00C15584"/>
    <w:rsid w:val="00C15BB7"/>
    <w:rsid w:val="00C15E29"/>
    <w:rsid w:val="00C165E1"/>
    <w:rsid w:val="00C16749"/>
    <w:rsid w:val="00C1687F"/>
    <w:rsid w:val="00C16984"/>
    <w:rsid w:val="00C16AC7"/>
    <w:rsid w:val="00C17089"/>
    <w:rsid w:val="00C170B6"/>
    <w:rsid w:val="00C17480"/>
    <w:rsid w:val="00C17497"/>
    <w:rsid w:val="00C177FC"/>
    <w:rsid w:val="00C1791A"/>
    <w:rsid w:val="00C17A54"/>
    <w:rsid w:val="00C17AD1"/>
    <w:rsid w:val="00C17D58"/>
    <w:rsid w:val="00C202FC"/>
    <w:rsid w:val="00C2065D"/>
    <w:rsid w:val="00C20700"/>
    <w:rsid w:val="00C2096B"/>
    <w:rsid w:val="00C20B40"/>
    <w:rsid w:val="00C20D6F"/>
    <w:rsid w:val="00C212EA"/>
    <w:rsid w:val="00C2147C"/>
    <w:rsid w:val="00C217B9"/>
    <w:rsid w:val="00C21A62"/>
    <w:rsid w:val="00C22551"/>
    <w:rsid w:val="00C22B33"/>
    <w:rsid w:val="00C22DFB"/>
    <w:rsid w:val="00C23060"/>
    <w:rsid w:val="00C23161"/>
    <w:rsid w:val="00C235CC"/>
    <w:rsid w:val="00C235F3"/>
    <w:rsid w:val="00C235F6"/>
    <w:rsid w:val="00C23813"/>
    <w:rsid w:val="00C238EC"/>
    <w:rsid w:val="00C2394B"/>
    <w:rsid w:val="00C24031"/>
    <w:rsid w:val="00C245C8"/>
    <w:rsid w:val="00C246E5"/>
    <w:rsid w:val="00C24A7D"/>
    <w:rsid w:val="00C24C4E"/>
    <w:rsid w:val="00C24F80"/>
    <w:rsid w:val="00C25183"/>
    <w:rsid w:val="00C25189"/>
    <w:rsid w:val="00C251E2"/>
    <w:rsid w:val="00C25414"/>
    <w:rsid w:val="00C254DE"/>
    <w:rsid w:val="00C25511"/>
    <w:rsid w:val="00C2579B"/>
    <w:rsid w:val="00C25894"/>
    <w:rsid w:val="00C259A1"/>
    <w:rsid w:val="00C25A8B"/>
    <w:rsid w:val="00C25B19"/>
    <w:rsid w:val="00C2602A"/>
    <w:rsid w:val="00C264CC"/>
    <w:rsid w:val="00C2653B"/>
    <w:rsid w:val="00C2660B"/>
    <w:rsid w:val="00C26776"/>
    <w:rsid w:val="00C26B1E"/>
    <w:rsid w:val="00C26EC5"/>
    <w:rsid w:val="00C27048"/>
    <w:rsid w:val="00C2724F"/>
    <w:rsid w:val="00C2739B"/>
    <w:rsid w:val="00C275B8"/>
    <w:rsid w:val="00C276DD"/>
    <w:rsid w:val="00C2774B"/>
    <w:rsid w:val="00C27ECA"/>
    <w:rsid w:val="00C30135"/>
    <w:rsid w:val="00C30233"/>
    <w:rsid w:val="00C304FE"/>
    <w:rsid w:val="00C30773"/>
    <w:rsid w:val="00C30892"/>
    <w:rsid w:val="00C308EF"/>
    <w:rsid w:val="00C30968"/>
    <w:rsid w:val="00C30CF5"/>
    <w:rsid w:val="00C31246"/>
    <w:rsid w:val="00C315EC"/>
    <w:rsid w:val="00C3181B"/>
    <w:rsid w:val="00C31AD2"/>
    <w:rsid w:val="00C3204B"/>
    <w:rsid w:val="00C320BA"/>
    <w:rsid w:val="00C321A3"/>
    <w:rsid w:val="00C3237F"/>
    <w:rsid w:val="00C32383"/>
    <w:rsid w:val="00C32408"/>
    <w:rsid w:val="00C328CC"/>
    <w:rsid w:val="00C32ADC"/>
    <w:rsid w:val="00C32F1B"/>
    <w:rsid w:val="00C333A9"/>
    <w:rsid w:val="00C33A0E"/>
    <w:rsid w:val="00C33A2F"/>
    <w:rsid w:val="00C33CB6"/>
    <w:rsid w:val="00C33D9B"/>
    <w:rsid w:val="00C33F91"/>
    <w:rsid w:val="00C341DA"/>
    <w:rsid w:val="00C34769"/>
    <w:rsid w:val="00C34772"/>
    <w:rsid w:val="00C348BB"/>
    <w:rsid w:val="00C34976"/>
    <w:rsid w:val="00C34C06"/>
    <w:rsid w:val="00C34F9E"/>
    <w:rsid w:val="00C3505A"/>
    <w:rsid w:val="00C3554F"/>
    <w:rsid w:val="00C356AB"/>
    <w:rsid w:val="00C35EA5"/>
    <w:rsid w:val="00C35EED"/>
    <w:rsid w:val="00C35EF6"/>
    <w:rsid w:val="00C35FB3"/>
    <w:rsid w:val="00C36314"/>
    <w:rsid w:val="00C36541"/>
    <w:rsid w:val="00C36929"/>
    <w:rsid w:val="00C369D6"/>
    <w:rsid w:val="00C36D61"/>
    <w:rsid w:val="00C36EAE"/>
    <w:rsid w:val="00C375C6"/>
    <w:rsid w:val="00C37821"/>
    <w:rsid w:val="00C3783C"/>
    <w:rsid w:val="00C3786E"/>
    <w:rsid w:val="00C379C8"/>
    <w:rsid w:val="00C37A45"/>
    <w:rsid w:val="00C37CCD"/>
    <w:rsid w:val="00C37E08"/>
    <w:rsid w:val="00C37F42"/>
    <w:rsid w:val="00C37F65"/>
    <w:rsid w:val="00C40C1D"/>
    <w:rsid w:val="00C40E51"/>
    <w:rsid w:val="00C41101"/>
    <w:rsid w:val="00C4140B"/>
    <w:rsid w:val="00C41474"/>
    <w:rsid w:val="00C41596"/>
    <w:rsid w:val="00C416C0"/>
    <w:rsid w:val="00C4177F"/>
    <w:rsid w:val="00C419CC"/>
    <w:rsid w:val="00C41E9C"/>
    <w:rsid w:val="00C420EF"/>
    <w:rsid w:val="00C420F4"/>
    <w:rsid w:val="00C4210E"/>
    <w:rsid w:val="00C42129"/>
    <w:rsid w:val="00C421DF"/>
    <w:rsid w:val="00C423B8"/>
    <w:rsid w:val="00C423BE"/>
    <w:rsid w:val="00C424D1"/>
    <w:rsid w:val="00C42654"/>
    <w:rsid w:val="00C4266A"/>
    <w:rsid w:val="00C4286A"/>
    <w:rsid w:val="00C42FD6"/>
    <w:rsid w:val="00C43227"/>
    <w:rsid w:val="00C432FC"/>
    <w:rsid w:val="00C43639"/>
    <w:rsid w:val="00C43718"/>
    <w:rsid w:val="00C43763"/>
    <w:rsid w:val="00C43B26"/>
    <w:rsid w:val="00C43FE1"/>
    <w:rsid w:val="00C44037"/>
    <w:rsid w:val="00C4421A"/>
    <w:rsid w:val="00C4436C"/>
    <w:rsid w:val="00C443E3"/>
    <w:rsid w:val="00C449FB"/>
    <w:rsid w:val="00C44BA7"/>
    <w:rsid w:val="00C44DA6"/>
    <w:rsid w:val="00C44DDA"/>
    <w:rsid w:val="00C44F19"/>
    <w:rsid w:val="00C4547C"/>
    <w:rsid w:val="00C45487"/>
    <w:rsid w:val="00C45510"/>
    <w:rsid w:val="00C45768"/>
    <w:rsid w:val="00C45D8D"/>
    <w:rsid w:val="00C460C7"/>
    <w:rsid w:val="00C46185"/>
    <w:rsid w:val="00C46235"/>
    <w:rsid w:val="00C46424"/>
    <w:rsid w:val="00C46452"/>
    <w:rsid w:val="00C4648B"/>
    <w:rsid w:val="00C464AD"/>
    <w:rsid w:val="00C46824"/>
    <w:rsid w:val="00C46856"/>
    <w:rsid w:val="00C46872"/>
    <w:rsid w:val="00C46B55"/>
    <w:rsid w:val="00C46C23"/>
    <w:rsid w:val="00C46C77"/>
    <w:rsid w:val="00C46D61"/>
    <w:rsid w:val="00C46ED3"/>
    <w:rsid w:val="00C4717F"/>
    <w:rsid w:val="00C4730D"/>
    <w:rsid w:val="00C47324"/>
    <w:rsid w:val="00C47389"/>
    <w:rsid w:val="00C47559"/>
    <w:rsid w:val="00C479C6"/>
    <w:rsid w:val="00C47B9C"/>
    <w:rsid w:val="00C47E3F"/>
    <w:rsid w:val="00C50166"/>
    <w:rsid w:val="00C50340"/>
    <w:rsid w:val="00C5036A"/>
    <w:rsid w:val="00C50442"/>
    <w:rsid w:val="00C504B5"/>
    <w:rsid w:val="00C50566"/>
    <w:rsid w:val="00C505B3"/>
    <w:rsid w:val="00C508BB"/>
    <w:rsid w:val="00C50B35"/>
    <w:rsid w:val="00C510F8"/>
    <w:rsid w:val="00C514BA"/>
    <w:rsid w:val="00C51979"/>
    <w:rsid w:val="00C51EFB"/>
    <w:rsid w:val="00C51F6E"/>
    <w:rsid w:val="00C5243B"/>
    <w:rsid w:val="00C524C3"/>
    <w:rsid w:val="00C528D0"/>
    <w:rsid w:val="00C52ED0"/>
    <w:rsid w:val="00C5300B"/>
    <w:rsid w:val="00C530C1"/>
    <w:rsid w:val="00C537F1"/>
    <w:rsid w:val="00C53963"/>
    <w:rsid w:val="00C53AD8"/>
    <w:rsid w:val="00C53E7E"/>
    <w:rsid w:val="00C53E9A"/>
    <w:rsid w:val="00C53EBD"/>
    <w:rsid w:val="00C54FB0"/>
    <w:rsid w:val="00C555AE"/>
    <w:rsid w:val="00C5564B"/>
    <w:rsid w:val="00C55777"/>
    <w:rsid w:val="00C558DE"/>
    <w:rsid w:val="00C55CE5"/>
    <w:rsid w:val="00C5609D"/>
    <w:rsid w:val="00C561A0"/>
    <w:rsid w:val="00C56240"/>
    <w:rsid w:val="00C56337"/>
    <w:rsid w:val="00C5644D"/>
    <w:rsid w:val="00C56463"/>
    <w:rsid w:val="00C5690A"/>
    <w:rsid w:val="00C56CD9"/>
    <w:rsid w:val="00C56DDD"/>
    <w:rsid w:val="00C56FB0"/>
    <w:rsid w:val="00C57627"/>
    <w:rsid w:val="00C57810"/>
    <w:rsid w:val="00C57920"/>
    <w:rsid w:val="00C579D2"/>
    <w:rsid w:val="00C57F09"/>
    <w:rsid w:val="00C606D6"/>
    <w:rsid w:val="00C606E1"/>
    <w:rsid w:val="00C60728"/>
    <w:rsid w:val="00C60913"/>
    <w:rsid w:val="00C60984"/>
    <w:rsid w:val="00C60BDA"/>
    <w:rsid w:val="00C6106D"/>
    <w:rsid w:val="00C610F8"/>
    <w:rsid w:val="00C61367"/>
    <w:rsid w:val="00C6173E"/>
    <w:rsid w:val="00C6192E"/>
    <w:rsid w:val="00C61C54"/>
    <w:rsid w:val="00C62167"/>
    <w:rsid w:val="00C62444"/>
    <w:rsid w:val="00C626DF"/>
    <w:rsid w:val="00C62938"/>
    <w:rsid w:val="00C62A36"/>
    <w:rsid w:val="00C62AE7"/>
    <w:rsid w:val="00C62B5A"/>
    <w:rsid w:val="00C62C17"/>
    <w:rsid w:val="00C632C6"/>
    <w:rsid w:val="00C6332A"/>
    <w:rsid w:val="00C63935"/>
    <w:rsid w:val="00C639D6"/>
    <w:rsid w:val="00C63A27"/>
    <w:rsid w:val="00C63A65"/>
    <w:rsid w:val="00C63CCD"/>
    <w:rsid w:val="00C64218"/>
    <w:rsid w:val="00C64284"/>
    <w:rsid w:val="00C6428A"/>
    <w:rsid w:val="00C644BC"/>
    <w:rsid w:val="00C64718"/>
    <w:rsid w:val="00C649D4"/>
    <w:rsid w:val="00C64DAD"/>
    <w:rsid w:val="00C64F9A"/>
    <w:rsid w:val="00C650E8"/>
    <w:rsid w:val="00C657EB"/>
    <w:rsid w:val="00C6599C"/>
    <w:rsid w:val="00C65B7B"/>
    <w:rsid w:val="00C65CDC"/>
    <w:rsid w:val="00C660E3"/>
    <w:rsid w:val="00C6676C"/>
    <w:rsid w:val="00C66894"/>
    <w:rsid w:val="00C66A90"/>
    <w:rsid w:val="00C67283"/>
    <w:rsid w:val="00C6748C"/>
    <w:rsid w:val="00C679D9"/>
    <w:rsid w:val="00C67A35"/>
    <w:rsid w:val="00C67C2A"/>
    <w:rsid w:val="00C67F85"/>
    <w:rsid w:val="00C67FA9"/>
    <w:rsid w:val="00C70105"/>
    <w:rsid w:val="00C7053E"/>
    <w:rsid w:val="00C705D3"/>
    <w:rsid w:val="00C70931"/>
    <w:rsid w:val="00C70B22"/>
    <w:rsid w:val="00C70BA6"/>
    <w:rsid w:val="00C7109D"/>
    <w:rsid w:val="00C718E9"/>
    <w:rsid w:val="00C71979"/>
    <w:rsid w:val="00C71DFB"/>
    <w:rsid w:val="00C720F7"/>
    <w:rsid w:val="00C7219B"/>
    <w:rsid w:val="00C722F9"/>
    <w:rsid w:val="00C7296A"/>
    <w:rsid w:val="00C72A20"/>
    <w:rsid w:val="00C72E44"/>
    <w:rsid w:val="00C72FE2"/>
    <w:rsid w:val="00C732AB"/>
    <w:rsid w:val="00C738CB"/>
    <w:rsid w:val="00C7435C"/>
    <w:rsid w:val="00C74490"/>
    <w:rsid w:val="00C749C4"/>
    <w:rsid w:val="00C74BD8"/>
    <w:rsid w:val="00C74EDC"/>
    <w:rsid w:val="00C74FFC"/>
    <w:rsid w:val="00C75143"/>
    <w:rsid w:val="00C751FE"/>
    <w:rsid w:val="00C75478"/>
    <w:rsid w:val="00C75806"/>
    <w:rsid w:val="00C75A79"/>
    <w:rsid w:val="00C75CB0"/>
    <w:rsid w:val="00C765F3"/>
    <w:rsid w:val="00C76629"/>
    <w:rsid w:val="00C7663F"/>
    <w:rsid w:val="00C76A22"/>
    <w:rsid w:val="00C76B13"/>
    <w:rsid w:val="00C77156"/>
    <w:rsid w:val="00C771C7"/>
    <w:rsid w:val="00C7726D"/>
    <w:rsid w:val="00C775B9"/>
    <w:rsid w:val="00C778C1"/>
    <w:rsid w:val="00C77E30"/>
    <w:rsid w:val="00C77F21"/>
    <w:rsid w:val="00C77FB9"/>
    <w:rsid w:val="00C801A3"/>
    <w:rsid w:val="00C80311"/>
    <w:rsid w:val="00C80D6D"/>
    <w:rsid w:val="00C80F6D"/>
    <w:rsid w:val="00C81231"/>
    <w:rsid w:val="00C817CA"/>
    <w:rsid w:val="00C8196B"/>
    <w:rsid w:val="00C81A7B"/>
    <w:rsid w:val="00C81AAF"/>
    <w:rsid w:val="00C82422"/>
    <w:rsid w:val="00C824DD"/>
    <w:rsid w:val="00C8258F"/>
    <w:rsid w:val="00C82A8B"/>
    <w:rsid w:val="00C82B64"/>
    <w:rsid w:val="00C82BE2"/>
    <w:rsid w:val="00C83089"/>
    <w:rsid w:val="00C832D1"/>
    <w:rsid w:val="00C8355F"/>
    <w:rsid w:val="00C8390F"/>
    <w:rsid w:val="00C83AA6"/>
    <w:rsid w:val="00C83FC5"/>
    <w:rsid w:val="00C844F4"/>
    <w:rsid w:val="00C84609"/>
    <w:rsid w:val="00C847AD"/>
    <w:rsid w:val="00C8482C"/>
    <w:rsid w:val="00C84D86"/>
    <w:rsid w:val="00C84DC2"/>
    <w:rsid w:val="00C84E16"/>
    <w:rsid w:val="00C85112"/>
    <w:rsid w:val="00C853B0"/>
    <w:rsid w:val="00C8576E"/>
    <w:rsid w:val="00C8590B"/>
    <w:rsid w:val="00C8592F"/>
    <w:rsid w:val="00C859AF"/>
    <w:rsid w:val="00C86220"/>
    <w:rsid w:val="00C8650D"/>
    <w:rsid w:val="00C86A44"/>
    <w:rsid w:val="00C86A8F"/>
    <w:rsid w:val="00C86D65"/>
    <w:rsid w:val="00C86FC9"/>
    <w:rsid w:val="00C87307"/>
    <w:rsid w:val="00C87382"/>
    <w:rsid w:val="00C87443"/>
    <w:rsid w:val="00C8745F"/>
    <w:rsid w:val="00C874A2"/>
    <w:rsid w:val="00C87688"/>
    <w:rsid w:val="00C877FD"/>
    <w:rsid w:val="00C87A11"/>
    <w:rsid w:val="00C87A2C"/>
    <w:rsid w:val="00C87B99"/>
    <w:rsid w:val="00C87D21"/>
    <w:rsid w:val="00C87FD9"/>
    <w:rsid w:val="00C90403"/>
    <w:rsid w:val="00C904AB"/>
    <w:rsid w:val="00C90836"/>
    <w:rsid w:val="00C90877"/>
    <w:rsid w:val="00C90885"/>
    <w:rsid w:val="00C9095C"/>
    <w:rsid w:val="00C909A2"/>
    <w:rsid w:val="00C90DA3"/>
    <w:rsid w:val="00C91028"/>
    <w:rsid w:val="00C9105C"/>
    <w:rsid w:val="00C91237"/>
    <w:rsid w:val="00C9148E"/>
    <w:rsid w:val="00C91631"/>
    <w:rsid w:val="00C917BE"/>
    <w:rsid w:val="00C9186D"/>
    <w:rsid w:val="00C9190F"/>
    <w:rsid w:val="00C91AE3"/>
    <w:rsid w:val="00C91B59"/>
    <w:rsid w:val="00C91DF5"/>
    <w:rsid w:val="00C920AC"/>
    <w:rsid w:val="00C924EA"/>
    <w:rsid w:val="00C92595"/>
    <w:rsid w:val="00C926F9"/>
    <w:rsid w:val="00C927FE"/>
    <w:rsid w:val="00C92E96"/>
    <w:rsid w:val="00C92ED2"/>
    <w:rsid w:val="00C9309E"/>
    <w:rsid w:val="00C93652"/>
    <w:rsid w:val="00C93746"/>
    <w:rsid w:val="00C937FA"/>
    <w:rsid w:val="00C93F2C"/>
    <w:rsid w:val="00C940AF"/>
    <w:rsid w:val="00C945F5"/>
    <w:rsid w:val="00C94A1D"/>
    <w:rsid w:val="00C94F5B"/>
    <w:rsid w:val="00C95278"/>
    <w:rsid w:val="00C9543C"/>
    <w:rsid w:val="00C96631"/>
    <w:rsid w:val="00C96EEC"/>
    <w:rsid w:val="00C96F3D"/>
    <w:rsid w:val="00C97390"/>
    <w:rsid w:val="00C97429"/>
    <w:rsid w:val="00C974DB"/>
    <w:rsid w:val="00C97607"/>
    <w:rsid w:val="00C97B22"/>
    <w:rsid w:val="00C97FF3"/>
    <w:rsid w:val="00CA00B6"/>
    <w:rsid w:val="00CA0201"/>
    <w:rsid w:val="00CA02EB"/>
    <w:rsid w:val="00CA03F6"/>
    <w:rsid w:val="00CA06B0"/>
    <w:rsid w:val="00CA0861"/>
    <w:rsid w:val="00CA0B32"/>
    <w:rsid w:val="00CA0B87"/>
    <w:rsid w:val="00CA0CDF"/>
    <w:rsid w:val="00CA0D86"/>
    <w:rsid w:val="00CA0F0F"/>
    <w:rsid w:val="00CA102D"/>
    <w:rsid w:val="00CA11AC"/>
    <w:rsid w:val="00CA1280"/>
    <w:rsid w:val="00CA131E"/>
    <w:rsid w:val="00CA154D"/>
    <w:rsid w:val="00CA173A"/>
    <w:rsid w:val="00CA18A2"/>
    <w:rsid w:val="00CA1EBC"/>
    <w:rsid w:val="00CA2255"/>
    <w:rsid w:val="00CA2296"/>
    <w:rsid w:val="00CA247A"/>
    <w:rsid w:val="00CA28F7"/>
    <w:rsid w:val="00CA30DE"/>
    <w:rsid w:val="00CA3485"/>
    <w:rsid w:val="00CA38CD"/>
    <w:rsid w:val="00CA38E0"/>
    <w:rsid w:val="00CA3901"/>
    <w:rsid w:val="00CA392C"/>
    <w:rsid w:val="00CA3B9F"/>
    <w:rsid w:val="00CA3D47"/>
    <w:rsid w:val="00CA3E16"/>
    <w:rsid w:val="00CA40BD"/>
    <w:rsid w:val="00CA422F"/>
    <w:rsid w:val="00CA4277"/>
    <w:rsid w:val="00CA4380"/>
    <w:rsid w:val="00CA449C"/>
    <w:rsid w:val="00CA48C4"/>
    <w:rsid w:val="00CA4A58"/>
    <w:rsid w:val="00CA5084"/>
    <w:rsid w:val="00CA512B"/>
    <w:rsid w:val="00CA548E"/>
    <w:rsid w:val="00CA57A5"/>
    <w:rsid w:val="00CA5A57"/>
    <w:rsid w:val="00CA5B0F"/>
    <w:rsid w:val="00CA66D9"/>
    <w:rsid w:val="00CA6880"/>
    <w:rsid w:val="00CA6903"/>
    <w:rsid w:val="00CA6A24"/>
    <w:rsid w:val="00CA6BCA"/>
    <w:rsid w:val="00CA6E79"/>
    <w:rsid w:val="00CA6EFA"/>
    <w:rsid w:val="00CA7221"/>
    <w:rsid w:val="00CA72F4"/>
    <w:rsid w:val="00CA7824"/>
    <w:rsid w:val="00CA797B"/>
    <w:rsid w:val="00CA7D06"/>
    <w:rsid w:val="00CA7F40"/>
    <w:rsid w:val="00CA7F99"/>
    <w:rsid w:val="00CB01EB"/>
    <w:rsid w:val="00CB06F6"/>
    <w:rsid w:val="00CB07C6"/>
    <w:rsid w:val="00CB08EC"/>
    <w:rsid w:val="00CB0BCD"/>
    <w:rsid w:val="00CB0BD8"/>
    <w:rsid w:val="00CB1A78"/>
    <w:rsid w:val="00CB1EEA"/>
    <w:rsid w:val="00CB1F98"/>
    <w:rsid w:val="00CB2801"/>
    <w:rsid w:val="00CB2AF0"/>
    <w:rsid w:val="00CB2D16"/>
    <w:rsid w:val="00CB30C2"/>
    <w:rsid w:val="00CB310A"/>
    <w:rsid w:val="00CB31E4"/>
    <w:rsid w:val="00CB323D"/>
    <w:rsid w:val="00CB33BA"/>
    <w:rsid w:val="00CB3608"/>
    <w:rsid w:val="00CB36A1"/>
    <w:rsid w:val="00CB3B41"/>
    <w:rsid w:val="00CB3DBA"/>
    <w:rsid w:val="00CB3F5A"/>
    <w:rsid w:val="00CB423E"/>
    <w:rsid w:val="00CB43A2"/>
    <w:rsid w:val="00CB4464"/>
    <w:rsid w:val="00CB446C"/>
    <w:rsid w:val="00CB4473"/>
    <w:rsid w:val="00CB494E"/>
    <w:rsid w:val="00CB49AC"/>
    <w:rsid w:val="00CB4AE4"/>
    <w:rsid w:val="00CB4E40"/>
    <w:rsid w:val="00CB5246"/>
    <w:rsid w:val="00CB5364"/>
    <w:rsid w:val="00CB5561"/>
    <w:rsid w:val="00CB5723"/>
    <w:rsid w:val="00CB5760"/>
    <w:rsid w:val="00CB57B4"/>
    <w:rsid w:val="00CB599A"/>
    <w:rsid w:val="00CB5B79"/>
    <w:rsid w:val="00CB5E6E"/>
    <w:rsid w:val="00CB606C"/>
    <w:rsid w:val="00CB6307"/>
    <w:rsid w:val="00CB651B"/>
    <w:rsid w:val="00CB6A8A"/>
    <w:rsid w:val="00CB6C84"/>
    <w:rsid w:val="00CB6F46"/>
    <w:rsid w:val="00CB6F6A"/>
    <w:rsid w:val="00CB726D"/>
    <w:rsid w:val="00CB73A2"/>
    <w:rsid w:val="00CB7495"/>
    <w:rsid w:val="00CB7A7D"/>
    <w:rsid w:val="00CB7A7F"/>
    <w:rsid w:val="00CB7F1A"/>
    <w:rsid w:val="00CB7FE0"/>
    <w:rsid w:val="00CC04C6"/>
    <w:rsid w:val="00CC09E3"/>
    <w:rsid w:val="00CC0B8C"/>
    <w:rsid w:val="00CC0C54"/>
    <w:rsid w:val="00CC0D79"/>
    <w:rsid w:val="00CC0DEC"/>
    <w:rsid w:val="00CC1343"/>
    <w:rsid w:val="00CC1459"/>
    <w:rsid w:val="00CC18CE"/>
    <w:rsid w:val="00CC1ADB"/>
    <w:rsid w:val="00CC1DBF"/>
    <w:rsid w:val="00CC2150"/>
    <w:rsid w:val="00CC2289"/>
    <w:rsid w:val="00CC25BB"/>
    <w:rsid w:val="00CC262E"/>
    <w:rsid w:val="00CC2980"/>
    <w:rsid w:val="00CC298B"/>
    <w:rsid w:val="00CC2D04"/>
    <w:rsid w:val="00CC3257"/>
    <w:rsid w:val="00CC32F3"/>
    <w:rsid w:val="00CC36ED"/>
    <w:rsid w:val="00CC3AC6"/>
    <w:rsid w:val="00CC407D"/>
    <w:rsid w:val="00CC4208"/>
    <w:rsid w:val="00CC443B"/>
    <w:rsid w:val="00CC4575"/>
    <w:rsid w:val="00CC46E4"/>
    <w:rsid w:val="00CC4980"/>
    <w:rsid w:val="00CC4C72"/>
    <w:rsid w:val="00CC4D21"/>
    <w:rsid w:val="00CC4E72"/>
    <w:rsid w:val="00CC52F1"/>
    <w:rsid w:val="00CC55DB"/>
    <w:rsid w:val="00CC57E8"/>
    <w:rsid w:val="00CC5858"/>
    <w:rsid w:val="00CC58D7"/>
    <w:rsid w:val="00CC5A11"/>
    <w:rsid w:val="00CC5EA8"/>
    <w:rsid w:val="00CC5EEB"/>
    <w:rsid w:val="00CC62AE"/>
    <w:rsid w:val="00CC63FF"/>
    <w:rsid w:val="00CC6593"/>
    <w:rsid w:val="00CC65EE"/>
    <w:rsid w:val="00CC6707"/>
    <w:rsid w:val="00CC6A54"/>
    <w:rsid w:val="00CC6E77"/>
    <w:rsid w:val="00CC6F7B"/>
    <w:rsid w:val="00CC7241"/>
    <w:rsid w:val="00CC745F"/>
    <w:rsid w:val="00CC785D"/>
    <w:rsid w:val="00CC790C"/>
    <w:rsid w:val="00CD00F5"/>
    <w:rsid w:val="00CD09C8"/>
    <w:rsid w:val="00CD0D43"/>
    <w:rsid w:val="00CD0F32"/>
    <w:rsid w:val="00CD0F6D"/>
    <w:rsid w:val="00CD1202"/>
    <w:rsid w:val="00CD1459"/>
    <w:rsid w:val="00CD1616"/>
    <w:rsid w:val="00CD19E3"/>
    <w:rsid w:val="00CD1AA0"/>
    <w:rsid w:val="00CD1B3E"/>
    <w:rsid w:val="00CD1BDB"/>
    <w:rsid w:val="00CD1D06"/>
    <w:rsid w:val="00CD1EEA"/>
    <w:rsid w:val="00CD2476"/>
    <w:rsid w:val="00CD2488"/>
    <w:rsid w:val="00CD24C2"/>
    <w:rsid w:val="00CD25D2"/>
    <w:rsid w:val="00CD2776"/>
    <w:rsid w:val="00CD280B"/>
    <w:rsid w:val="00CD308A"/>
    <w:rsid w:val="00CD3296"/>
    <w:rsid w:val="00CD3D55"/>
    <w:rsid w:val="00CD3FC8"/>
    <w:rsid w:val="00CD4197"/>
    <w:rsid w:val="00CD49EA"/>
    <w:rsid w:val="00CD4AE3"/>
    <w:rsid w:val="00CD4CF4"/>
    <w:rsid w:val="00CD5066"/>
    <w:rsid w:val="00CD54D9"/>
    <w:rsid w:val="00CD57B1"/>
    <w:rsid w:val="00CD5FCB"/>
    <w:rsid w:val="00CD6652"/>
    <w:rsid w:val="00CD6829"/>
    <w:rsid w:val="00CD6903"/>
    <w:rsid w:val="00CD69FE"/>
    <w:rsid w:val="00CD6BBC"/>
    <w:rsid w:val="00CD72FF"/>
    <w:rsid w:val="00CD73CD"/>
    <w:rsid w:val="00CD7A2C"/>
    <w:rsid w:val="00CD7E47"/>
    <w:rsid w:val="00CE00D8"/>
    <w:rsid w:val="00CE0111"/>
    <w:rsid w:val="00CE016C"/>
    <w:rsid w:val="00CE019E"/>
    <w:rsid w:val="00CE08A8"/>
    <w:rsid w:val="00CE09F6"/>
    <w:rsid w:val="00CE0A9A"/>
    <w:rsid w:val="00CE0B3F"/>
    <w:rsid w:val="00CE0E0E"/>
    <w:rsid w:val="00CE0E23"/>
    <w:rsid w:val="00CE0ECB"/>
    <w:rsid w:val="00CE11D7"/>
    <w:rsid w:val="00CE127F"/>
    <w:rsid w:val="00CE1331"/>
    <w:rsid w:val="00CE1389"/>
    <w:rsid w:val="00CE1690"/>
    <w:rsid w:val="00CE171E"/>
    <w:rsid w:val="00CE176C"/>
    <w:rsid w:val="00CE1817"/>
    <w:rsid w:val="00CE1F30"/>
    <w:rsid w:val="00CE1F92"/>
    <w:rsid w:val="00CE206C"/>
    <w:rsid w:val="00CE269C"/>
    <w:rsid w:val="00CE2893"/>
    <w:rsid w:val="00CE2AE1"/>
    <w:rsid w:val="00CE2F18"/>
    <w:rsid w:val="00CE3C22"/>
    <w:rsid w:val="00CE4299"/>
    <w:rsid w:val="00CE44E7"/>
    <w:rsid w:val="00CE4667"/>
    <w:rsid w:val="00CE4AF2"/>
    <w:rsid w:val="00CE4BDC"/>
    <w:rsid w:val="00CE4EF7"/>
    <w:rsid w:val="00CE5161"/>
    <w:rsid w:val="00CE51D1"/>
    <w:rsid w:val="00CE52A8"/>
    <w:rsid w:val="00CE52F2"/>
    <w:rsid w:val="00CE52F6"/>
    <w:rsid w:val="00CE53CA"/>
    <w:rsid w:val="00CE5660"/>
    <w:rsid w:val="00CE57B7"/>
    <w:rsid w:val="00CE5C75"/>
    <w:rsid w:val="00CE602A"/>
    <w:rsid w:val="00CE608E"/>
    <w:rsid w:val="00CE6293"/>
    <w:rsid w:val="00CE6951"/>
    <w:rsid w:val="00CE6A66"/>
    <w:rsid w:val="00CE6A6B"/>
    <w:rsid w:val="00CE6C77"/>
    <w:rsid w:val="00CE74C7"/>
    <w:rsid w:val="00CE7532"/>
    <w:rsid w:val="00CE75AF"/>
    <w:rsid w:val="00CE75D0"/>
    <w:rsid w:val="00CE7AB3"/>
    <w:rsid w:val="00CE7CAE"/>
    <w:rsid w:val="00CE7E45"/>
    <w:rsid w:val="00CF0223"/>
    <w:rsid w:val="00CF0576"/>
    <w:rsid w:val="00CF06BE"/>
    <w:rsid w:val="00CF08A5"/>
    <w:rsid w:val="00CF0A22"/>
    <w:rsid w:val="00CF1514"/>
    <w:rsid w:val="00CF177C"/>
    <w:rsid w:val="00CF1917"/>
    <w:rsid w:val="00CF1A91"/>
    <w:rsid w:val="00CF1CEA"/>
    <w:rsid w:val="00CF27DE"/>
    <w:rsid w:val="00CF2A6B"/>
    <w:rsid w:val="00CF2C52"/>
    <w:rsid w:val="00CF31F3"/>
    <w:rsid w:val="00CF355C"/>
    <w:rsid w:val="00CF3635"/>
    <w:rsid w:val="00CF3922"/>
    <w:rsid w:val="00CF3FF0"/>
    <w:rsid w:val="00CF41DA"/>
    <w:rsid w:val="00CF439C"/>
    <w:rsid w:val="00CF4430"/>
    <w:rsid w:val="00CF4528"/>
    <w:rsid w:val="00CF4B3B"/>
    <w:rsid w:val="00CF4BBF"/>
    <w:rsid w:val="00CF4E0D"/>
    <w:rsid w:val="00CF5266"/>
    <w:rsid w:val="00CF5552"/>
    <w:rsid w:val="00CF569E"/>
    <w:rsid w:val="00CF5878"/>
    <w:rsid w:val="00CF5B81"/>
    <w:rsid w:val="00CF5C8A"/>
    <w:rsid w:val="00CF5FF5"/>
    <w:rsid w:val="00CF6037"/>
    <w:rsid w:val="00CF61C1"/>
    <w:rsid w:val="00CF63B1"/>
    <w:rsid w:val="00CF6496"/>
    <w:rsid w:val="00CF69C6"/>
    <w:rsid w:val="00CF6C51"/>
    <w:rsid w:val="00CF6C96"/>
    <w:rsid w:val="00CF6D60"/>
    <w:rsid w:val="00CF751B"/>
    <w:rsid w:val="00CF7CCA"/>
    <w:rsid w:val="00CF7E3B"/>
    <w:rsid w:val="00D00007"/>
    <w:rsid w:val="00D000E3"/>
    <w:rsid w:val="00D001E8"/>
    <w:rsid w:val="00D0047F"/>
    <w:rsid w:val="00D004BC"/>
    <w:rsid w:val="00D0090F"/>
    <w:rsid w:val="00D00AB8"/>
    <w:rsid w:val="00D011A7"/>
    <w:rsid w:val="00D0137B"/>
    <w:rsid w:val="00D018A3"/>
    <w:rsid w:val="00D019AE"/>
    <w:rsid w:val="00D01AFA"/>
    <w:rsid w:val="00D0202E"/>
    <w:rsid w:val="00D02222"/>
    <w:rsid w:val="00D02505"/>
    <w:rsid w:val="00D02669"/>
    <w:rsid w:val="00D029B7"/>
    <w:rsid w:val="00D02B81"/>
    <w:rsid w:val="00D03193"/>
    <w:rsid w:val="00D035B3"/>
    <w:rsid w:val="00D03831"/>
    <w:rsid w:val="00D03F2B"/>
    <w:rsid w:val="00D040AF"/>
    <w:rsid w:val="00D04182"/>
    <w:rsid w:val="00D0441F"/>
    <w:rsid w:val="00D044B1"/>
    <w:rsid w:val="00D0486F"/>
    <w:rsid w:val="00D048DA"/>
    <w:rsid w:val="00D04B1D"/>
    <w:rsid w:val="00D04D3F"/>
    <w:rsid w:val="00D04F0A"/>
    <w:rsid w:val="00D05080"/>
    <w:rsid w:val="00D05096"/>
    <w:rsid w:val="00D051A1"/>
    <w:rsid w:val="00D05786"/>
    <w:rsid w:val="00D0579D"/>
    <w:rsid w:val="00D057FE"/>
    <w:rsid w:val="00D05C64"/>
    <w:rsid w:val="00D05D40"/>
    <w:rsid w:val="00D05E9B"/>
    <w:rsid w:val="00D061BD"/>
    <w:rsid w:val="00D06248"/>
    <w:rsid w:val="00D06354"/>
    <w:rsid w:val="00D0636A"/>
    <w:rsid w:val="00D06591"/>
    <w:rsid w:val="00D0675B"/>
    <w:rsid w:val="00D068FB"/>
    <w:rsid w:val="00D069BA"/>
    <w:rsid w:val="00D06AC6"/>
    <w:rsid w:val="00D06CE1"/>
    <w:rsid w:val="00D0752D"/>
    <w:rsid w:val="00D078D4"/>
    <w:rsid w:val="00D07904"/>
    <w:rsid w:val="00D07DD6"/>
    <w:rsid w:val="00D10113"/>
    <w:rsid w:val="00D101FD"/>
    <w:rsid w:val="00D101FF"/>
    <w:rsid w:val="00D1038A"/>
    <w:rsid w:val="00D111E0"/>
    <w:rsid w:val="00D118A5"/>
    <w:rsid w:val="00D1196B"/>
    <w:rsid w:val="00D11A3F"/>
    <w:rsid w:val="00D11A84"/>
    <w:rsid w:val="00D11E99"/>
    <w:rsid w:val="00D11F2B"/>
    <w:rsid w:val="00D11FDA"/>
    <w:rsid w:val="00D12057"/>
    <w:rsid w:val="00D1235B"/>
    <w:rsid w:val="00D12584"/>
    <w:rsid w:val="00D12922"/>
    <w:rsid w:val="00D12A1D"/>
    <w:rsid w:val="00D12AB4"/>
    <w:rsid w:val="00D12F4A"/>
    <w:rsid w:val="00D132E4"/>
    <w:rsid w:val="00D13742"/>
    <w:rsid w:val="00D138BE"/>
    <w:rsid w:val="00D13A94"/>
    <w:rsid w:val="00D13CC3"/>
    <w:rsid w:val="00D13E66"/>
    <w:rsid w:val="00D13E6C"/>
    <w:rsid w:val="00D14184"/>
    <w:rsid w:val="00D142D4"/>
    <w:rsid w:val="00D14747"/>
    <w:rsid w:val="00D14916"/>
    <w:rsid w:val="00D14C2D"/>
    <w:rsid w:val="00D14C4C"/>
    <w:rsid w:val="00D14D7E"/>
    <w:rsid w:val="00D14F3D"/>
    <w:rsid w:val="00D151C5"/>
    <w:rsid w:val="00D154B3"/>
    <w:rsid w:val="00D15A53"/>
    <w:rsid w:val="00D15CDC"/>
    <w:rsid w:val="00D15D35"/>
    <w:rsid w:val="00D1623C"/>
    <w:rsid w:val="00D1662B"/>
    <w:rsid w:val="00D16984"/>
    <w:rsid w:val="00D16B1F"/>
    <w:rsid w:val="00D16DE7"/>
    <w:rsid w:val="00D16FC8"/>
    <w:rsid w:val="00D1775C"/>
    <w:rsid w:val="00D178EA"/>
    <w:rsid w:val="00D17C22"/>
    <w:rsid w:val="00D17D7A"/>
    <w:rsid w:val="00D17FAB"/>
    <w:rsid w:val="00D20F26"/>
    <w:rsid w:val="00D21464"/>
    <w:rsid w:val="00D215EB"/>
    <w:rsid w:val="00D217B2"/>
    <w:rsid w:val="00D21E89"/>
    <w:rsid w:val="00D2210B"/>
    <w:rsid w:val="00D22148"/>
    <w:rsid w:val="00D2273C"/>
    <w:rsid w:val="00D22C09"/>
    <w:rsid w:val="00D22C67"/>
    <w:rsid w:val="00D22C97"/>
    <w:rsid w:val="00D22E05"/>
    <w:rsid w:val="00D22E1E"/>
    <w:rsid w:val="00D22F6E"/>
    <w:rsid w:val="00D23048"/>
    <w:rsid w:val="00D23199"/>
    <w:rsid w:val="00D231FA"/>
    <w:rsid w:val="00D23463"/>
    <w:rsid w:val="00D235EE"/>
    <w:rsid w:val="00D23A1E"/>
    <w:rsid w:val="00D23B2F"/>
    <w:rsid w:val="00D23C15"/>
    <w:rsid w:val="00D23EDD"/>
    <w:rsid w:val="00D24275"/>
    <w:rsid w:val="00D242E7"/>
    <w:rsid w:val="00D243E5"/>
    <w:rsid w:val="00D247ED"/>
    <w:rsid w:val="00D24919"/>
    <w:rsid w:val="00D2507C"/>
    <w:rsid w:val="00D2537C"/>
    <w:rsid w:val="00D25467"/>
    <w:rsid w:val="00D255CF"/>
    <w:rsid w:val="00D25842"/>
    <w:rsid w:val="00D25898"/>
    <w:rsid w:val="00D2592D"/>
    <w:rsid w:val="00D26387"/>
    <w:rsid w:val="00D26641"/>
    <w:rsid w:val="00D2694A"/>
    <w:rsid w:val="00D26A7A"/>
    <w:rsid w:val="00D26C71"/>
    <w:rsid w:val="00D26C7C"/>
    <w:rsid w:val="00D2726D"/>
    <w:rsid w:val="00D274E8"/>
    <w:rsid w:val="00D27522"/>
    <w:rsid w:val="00D27535"/>
    <w:rsid w:val="00D277CA"/>
    <w:rsid w:val="00D2785C"/>
    <w:rsid w:val="00D27A25"/>
    <w:rsid w:val="00D30044"/>
    <w:rsid w:val="00D30226"/>
    <w:rsid w:val="00D302C1"/>
    <w:rsid w:val="00D30A9E"/>
    <w:rsid w:val="00D3118F"/>
    <w:rsid w:val="00D31522"/>
    <w:rsid w:val="00D31DEF"/>
    <w:rsid w:val="00D31DFB"/>
    <w:rsid w:val="00D32170"/>
    <w:rsid w:val="00D321A8"/>
    <w:rsid w:val="00D321B0"/>
    <w:rsid w:val="00D3321C"/>
    <w:rsid w:val="00D33248"/>
    <w:rsid w:val="00D337D0"/>
    <w:rsid w:val="00D3392E"/>
    <w:rsid w:val="00D3397C"/>
    <w:rsid w:val="00D33A22"/>
    <w:rsid w:val="00D33BAA"/>
    <w:rsid w:val="00D3492E"/>
    <w:rsid w:val="00D34D98"/>
    <w:rsid w:val="00D34E29"/>
    <w:rsid w:val="00D34FFA"/>
    <w:rsid w:val="00D350FE"/>
    <w:rsid w:val="00D354FD"/>
    <w:rsid w:val="00D35755"/>
    <w:rsid w:val="00D35D49"/>
    <w:rsid w:val="00D36511"/>
    <w:rsid w:val="00D365BA"/>
    <w:rsid w:val="00D36658"/>
    <w:rsid w:val="00D369F5"/>
    <w:rsid w:val="00D36B76"/>
    <w:rsid w:val="00D36E95"/>
    <w:rsid w:val="00D37490"/>
    <w:rsid w:val="00D3795A"/>
    <w:rsid w:val="00D37977"/>
    <w:rsid w:val="00D37BE1"/>
    <w:rsid w:val="00D37CF2"/>
    <w:rsid w:val="00D4021F"/>
    <w:rsid w:val="00D40493"/>
    <w:rsid w:val="00D407B2"/>
    <w:rsid w:val="00D40943"/>
    <w:rsid w:val="00D40E00"/>
    <w:rsid w:val="00D40E3C"/>
    <w:rsid w:val="00D40E62"/>
    <w:rsid w:val="00D41159"/>
    <w:rsid w:val="00D413AC"/>
    <w:rsid w:val="00D413E8"/>
    <w:rsid w:val="00D420D8"/>
    <w:rsid w:val="00D42323"/>
    <w:rsid w:val="00D42618"/>
    <w:rsid w:val="00D42665"/>
    <w:rsid w:val="00D4290D"/>
    <w:rsid w:val="00D42BC0"/>
    <w:rsid w:val="00D4337A"/>
    <w:rsid w:val="00D43789"/>
    <w:rsid w:val="00D4379C"/>
    <w:rsid w:val="00D437BB"/>
    <w:rsid w:val="00D4396A"/>
    <w:rsid w:val="00D43984"/>
    <w:rsid w:val="00D43D09"/>
    <w:rsid w:val="00D441D5"/>
    <w:rsid w:val="00D444BA"/>
    <w:rsid w:val="00D444FA"/>
    <w:rsid w:val="00D44627"/>
    <w:rsid w:val="00D45038"/>
    <w:rsid w:val="00D45071"/>
    <w:rsid w:val="00D452E7"/>
    <w:rsid w:val="00D4535C"/>
    <w:rsid w:val="00D45557"/>
    <w:rsid w:val="00D458C9"/>
    <w:rsid w:val="00D45962"/>
    <w:rsid w:val="00D459C5"/>
    <w:rsid w:val="00D460F0"/>
    <w:rsid w:val="00D46443"/>
    <w:rsid w:val="00D46A69"/>
    <w:rsid w:val="00D46B05"/>
    <w:rsid w:val="00D46D7B"/>
    <w:rsid w:val="00D46F17"/>
    <w:rsid w:val="00D477F7"/>
    <w:rsid w:val="00D47B9C"/>
    <w:rsid w:val="00D5015B"/>
    <w:rsid w:val="00D5025D"/>
    <w:rsid w:val="00D506E0"/>
    <w:rsid w:val="00D507B0"/>
    <w:rsid w:val="00D50ADF"/>
    <w:rsid w:val="00D50D4F"/>
    <w:rsid w:val="00D511BA"/>
    <w:rsid w:val="00D5127A"/>
    <w:rsid w:val="00D51473"/>
    <w:rsid w:val="00D5159C"/>
    <w:rsid w:val="00D518B7"/>
    <w:rsid w:val="00D5197E"/>
    <w:rsid w:val="00D51A0F"/>
    <w:rsid w:val="00D51E33"/>
    <w:rsid w:val="00D51F41"/>
    <w:rsid w:val="00D52732"/>
    <w:rsid w:val="00D52858"/>
    <w:rsid w:val="00D529E9"/>
    <w:rsid w:val="00D52C72"/>
    <w:rsid w:val="00D52D42"/>
    <w:rsid w:val="00D52E9F"/>
    <w:rsid w:val="00D52F79"/>
    <w:rsid w:val="00D539D3"/>
    <w:rsid w:val="00D53A48"/>
    <w:rsid w:val="00D53A50"/>
    <w:rsid w:val="00D53B1F"/>
    <w:rsid w:val="00D53D92"/>
    <w:rsid w:val="00D53E28"/>
    <w:rsid w:val="00D54163"/>
    <w:rsid w:val="00D54AE0"/>
    <w:rsid w:val="00D54C22"/>
    <w:rsid w:val="00D54D59"/>
    <w:rsid w:val="00D54E4A"/>
    <w:rsid w:val="00D5538B"/>
    <w:rsid w:val="00D55D75"/>
    <w:rsid w:val="00D55D84"/>
    <w:rsid w:val="00D56098"/>
    <w:rsid w:val="00D5620B"/>
    <w:rsid w:val="00D562B3"/>
    <w:rsid w:val="00D562D9"/>
    <w:rsid w:val="00D56625"/>
    <w:rsid w:val="00D5679C"/>
    <w:rsid w:val="00D56849"/>
    <w:rsid w:val="00D56908"/>
    <w:rsid w:val="00D56B75"/>
    <w:rsid w:val="00D56C01"/>
    <w:rsid w:val="00D56F55"/>
    <w:rsid w:val="00D5726C"/>
    <w:rsid w:val="00D57381"/>
    <w:rsid w:val="00D576DA"/>
    <w:rsid w:val="00D57E81"/>
    <w:rsid w:val="00D57FCE"/>
    <w:rsid w:val="00D6006F"/>
    <w:rsid w:val="00D603D3"/>
    <w:rsid w:val="00D60600"/>
    <w:rsid w:val="00D60A57"/>
    <w:rsid w:val="00D60C37"/>
    <w:rsid w:val="00D60D56"/>
    <w:rsid w:val="00D60D62"/>
    <w:rsid w:val="00D60F32"/>
    <w:rsid w:val="00D623BC"/>
    <w:rsid w:val="00D6270A"/>
    <w:rsid w:val="00D627D0"/>
    <w:rsid w:val="00D62B2C"/>
    <w:rsid w:val="00D62D92"/>
    <w:rsid w:val="00D62E66"/>
    <w:rsid w:val="00D62E88"/>
    <w:rsid w:val="00D62F45"/>
    <w:rsid w:val="00D630B4"/>
    <w:rsid w:val="00D630C1"/>
    <w:rsid w:val="00D630E6"/>
    <w:rsid w:val="00D637D4"/>
    <w:rsid w:val="00D63CDA"/>
    <w:rsid w:val="00D6436D"/>
    <w:rsid w:val="00D645D3"/>
    <w:rsid w:val="00D652C8"/>
    <w:rsid w:val="00D65335"/>
    <w:rsid w:val="00D6535D"/>
    <w:rsid w:val="00D65630"/>
    <w:rsid w:val="00D65A74"/>
    <w:rsid w:val="00D65B43"/>
    <w:rsid w:val="00D65F64"/>
    <w:rsid w:val="00D66086"/>
    <w:rsid w:val="00D66553"/>
    <w:rsid w:val="00D666C1"/>
    <w:rsid w:val="00D66B02"/>
    <w:rsid w:val="00D66B3A"/>
    <w:rsid w:val="00D66BA9"/>
    <w:rsid w:val="00D6707D"/>
    <w:rsid w:val="00D672FD"/>
    <w:rsid w:val="00D67311"/>
    <w:rsid w:val="00D67572"/>
    <w:rsid w:val="00D677F2"/>
    <w:rsid w:val="00D6787B"/>
    <w:rsid w:val="00D67D18"/>
    <w:rsid w:val="00D67F84"/>
    <w:rsid w:val="00D70237"/>
    <w:rsid w:val="00D706F2"/>
    <w:rsid w:val="00D70786"/>
    <w:rsid w:val="00D7084A"/>
    <w:rsid w:val="00D7086A"/>
    <w:rsid w:val="00D708D8"/>
    <w:rsid w:val="00D70965"/>
    <w:rsid w:val="00D7117D"/>
    <w:rsid w:val="00D7120D"/>
    <w:rsid w:val="00D712C9"/>
    <w:rsid w:val="00D71742"/>
    <w:rsid w:val="00D71956"/>
    <w:rsid w:val="00D72287"/>
    <w:rsid w:val="00D72291"/>
    <w:rsid w:val="00D728F1"/>
    <w:rsid w:val="00D729DD"/>
    <w:rsid w:val="00D72B00"/>
    <w:rsid w:val="00D72B56"/>
    <w:rsid w:val="00D72E5E"/>
    <w:rsid w:val="00D72F8E"/>
    <w:rsid w:val="00D72FC4"/>
    <w:rsid w:val="00D730AA"/>
    <w:rsid w:val="00D73198"/>
    <w:rsid w:val="00D7325B"/>
    <w:rsid w:val="00D73590"/>
    <w:rsid w:val="00D735B4"/>
    <w:rsid w:val="00D735D5"/>
    <w:rsid w:val="00D73711"/>
    <w:rsid w:val="00D73769"/>
    <w:rsid w:val="00D73E76"/>
    <w:rsid w:val="00D74043"/>
    <w:rsid w:val="00D744E4"/>
    <w:rsid w:val="00D74718"/>
    <w:rsid w:val="00D7479A"/>
    <w:rsid w:val="00D74AE3"/>
    <w:rsid w:val="00D74F99"/>
    <w:rsid w:val="00D75053"/>
    <w:rsid w:val="00D75233"/>
    <w:rsid w:val="00D75D72"/>
    <w:rsid w:val="00D76780"/>
    <w:rsid w:val="00D76D71"/>
    <w:rsid w:val="00D77828"/>
    <w:rsid w:val="00D80197"/>
    <w:rsid w:val="00D8045D"/>
    <w:rsid w:val="00D80899"/>
    <w:rsid w:val="00D80CA0"/>
    <w:rsid w:val="00D80CC8"/>
    <w:rsid w:val="00D80E27"/>
    <w:rsid w:val="00D811F0"/>
    <w:rsid w:val="00D8182D"/>
    <w:rsid w:val="00D81857"/>
    <w:rsid w:val="00D81B4E"/>
    <w:rsid w:val="00D81D08"/>
    <w:rsid w:val="00D81E17"/>
    <w:rsid w:val="00D820C8"/>
    <w:rsid w:val="00D828C7"/>
    <w:rsid w:val="00D8298F"/>
    <w:rsid w:val="00D834AC"/>
    <w:rsid w:val="00D834D9"/>
    <w:rsid w:val="00D836A0"/>
    <w:rsid w:val="00D836A7"/>
    <w:rsid w:val="00D83770"/>
    <w:rsid w:val="00D838E6"/>
    <w:rsid w:val="00D83CE4"/>
    <w:rsid w:val="00D83E5D"/>
    <w:rsid w:val="00D83ED1"/>
    <w:rsid w:val="00D843D9"/>
    <w:rsid w:val="00D84BD8"/>
    <w:rsid w:val="00D84D74"/>
    <w:rsid w:val="00D84F53"/>
    <w:rsid w:val="00D85232"/>
    <w:rsid w:val="00D85321"/>
    <w:rsid w:val="00D85351"/>
    <w:rsid w:val="00D859A1"/>
    <w:rsid w:val="00D85D25"/>
    <w:rsid w:val="00D85F09"/>
    <w:rsid w:val="00D862C1"/>
    <w:rsid w:val="00D86305"/>
    <w:rsid w:val="00D8632E"/>
    <w:rsid w:val="00D8647D"/>
    <w:rsid w:val="00D864FC"/>
    <w:rsid w:val="00D8657E"/>
    <w:rsid w:val="00D86C8D"/>
    <w:rsid w:val="00D873CF"/>
    <w:rsid w:val="00D87628"/>
    <w:rsid w:val="00D876B4"/>
    <w:rsid w:val="00D878EE"/>
    <w:rsid w:val="00D87C78"/>
    <w:rsid w:val="00D87EB9"/>
    <w:rsid w:val="00D87F16"/>
    <w:rsid w:val="00D900E3"/>
    <w:rsid w:val="00D90275"/>
    <w:rsid w:val="00D90BEB"/>
    <w:rsid w:val="00D90F6F"/>
    <w:rsid w:val="00D912BE"/>
    <w:rsid w:val="00D91765"/>
    <w:rsid w:val="00D91B24"/>
    <w:rsid w:val="00D91CEE"/>
    <w:rsid w:val="00D92067"/>
    <w:rsid w:val="00D920D7"/>
    <w:rsid w:val="00D9237C"/>
    <w:rsid w:val="00D9243D"/>
    <w:rsid w:val="00D92470"/>
    <w:rsid w:val="00D92A01"/>
    <w:rsid w:val="00D92BA8"/>
    <w:rsid w:val="00D92CB0"/>
    <w:rsid w:val="00D932AD"/>
    <w:rsid w:val="00D93638"/>
    <w:rsid w:val="00D93C0D"/>
    <w:rsid w:val="00D93C3F"/>
    <w:rsid w:val="00D940E2"/>
    <w:rsid w:val="00D940F5"/>
    <w:rsid w:val="00D9438F"/>
    <w:rsid w:val="00D943C7"/>
    <w:rsid w:val="00D945D3"/>
    <w:rsid w:val="00D94764"/>
    <w:rsid w:val="00D949DA"/>
    <w:rsid w:val="00D94A30"/>
    <w:rsid w:val="00D94BB9"/>
    <w:rsid w:val="00D95710"/>
    <w:rsid w:val="00D95796"/>
    <w:rsid w:val="00D9653D"/>
    <w:rsid w:val="00D969BD"/>
    <w:rsid w:val="00D969CF"/>
    <w:rsid w:val="00D96C80"/>
    <w:rsid w:val="00D96CF6"/>
    <w:rsid w:val="00D97071"/>
    <w:rsid w:val="00D970F9"/>
    <w:rsid w:val="00D9785E"/>
    <w:rsid w:val="00D979A1"/>
    <w:rsid w:val="00D979E4"/>
    <w:rsid w:val="00D97D31"/>
    <w:rsid w:val="00D97EEE"/>
    <w:rsid w:val="00DA00B7"/>
    <w:rsid w:val="00DA01DB"/>
    <w:rsid w:val="00DA050A"/>
    <w:rsid w:val="00DA050D"/>
    <w:rsid w:val="00DA09E8"/>
    <w:rsid w:val="00DA0BBB"/>
    <w:rsid w:val="00DA0E67"/>
    <w:rsid w:val="00DA0EC9"/>
    <w:rsid w:val="00DA1505"/>
    <w:rsid w:val="00DA173A"/>
    <w:rsid w:val="00DA18F8"/>
    <w:rsid w:val="00DA1B3E"/>
    <w:rsid w:val="00DA2113"/>
    <w:rsid w:val="00DA216F"/>
    <w:rsid w:val="00DA2188"/>
    <w:rsid w:val="00DA2320"/>
    <w:rsid w:val="00DA2399"/>
    <w:rsid w:val="00DA2667"/>
    <w:rsid w:val="00DA2965"/>
    <w:rsid w:val="00DA2B97"/>
    <w:rsid w:val="00DA311D"/>
    <w:rsid w:val="00DA327B"/>
    <w:rsid w:val="00DA32D1"/>
    <w:rsid w:val="00DA3616"/>
    <w:rsid w:val="00DA3B39"/>
    <w:rsid w:val="00DA4242"/>
    <w:rsid w:val="00DA43A6"/>
    <w:rsid w:val="00DA46C3"/>
    <w:rsid w:val="00DA4884"/>
    <w:rsid w:val="00DA49F9"/>
    <w:rsid w:val="00DA4C0B"/>
    <w:rsid w:val="00DA4C86"/>
    <w:rsid w:val="00DA4D4B"/>
    <w:rsid w:val="00DA5541"/>
    <w:rsid w:val="00DA5722"/>
    <w:rsid w:val="00DA5728"/>
    <w:rsid w:val="00DA579F"/>
    <w:rsid w:val="00DA5AE8"/>
    <w:rsid w:val="00DA5D2C"/>
    <w:rsid w:val="00DA5EB5"/>
    <w:rsid w:val="00DA5F24"/>
    <w:rsid w:val="00DA6323"/>
    <w:rsid w:val="00DA6397"/>
    <w:rsid w:val="00DA6475"/>
    <w:rsid w:val="00DA647E"/>
    <w:rsid w:val="00DA65C7"/>
    <w:rsid w:val="00DA684A"/>
    <w:rsid w:val="00DA68B9"/>
    <w:rsid w:val="00DA6907"/>
    <w:rsid w:val="00DA7020"/>
    <w:rsid w:val="00DA7279"/>
    <w:rsid w:val="00DA762D"/>
    <w:rsid w:val="00DA77B7"/>
    <w:rsid w:val="00DA7D14"/>
    <w:rsid w:val="00DA7D23"/>
    <w:rsid w:val="00DA7D3E"/>
    <w:rsid w:val="00DA7FE7"/>
    <w:rsid w:val="00DB02DE"/>
    <w:rsid w:val="00DB0403"/>
    <w:rsid w:val="00DB044F"/>
    <w:rsid w:val="00DB06E5"/>
    <w:rsid w:val="00DB0F48"/>
    <w:rsid w:val="00DB11A7"/>
    <w:rsid w:val="00DB154C"/>
    <w:rsid w:val="00DB15A0"/>
    <w:rsid w:val="00DB1ED3"/>
    <w:rsid w:val="00DB20FC"/>
    <w:rsid w:val="00DB2445"/>
    <w:rsid w:val="00DB24CE"/>
    <w:rsid w:val="00DB25B1"/>
    <w:rsid w:val="00DB2718"/>
    <w:rsid w:val="00DB2725"/>
    <w:rsid w:val="00DB2984"/>
    <w:rsid w:val="00DB2AF9"/>
    <w:rsid w:val="00DB2AFE"/>
    <w:rsid w:val="00DB2B7B"/>
    <w:rsid w:val="00DB2E12"/>
    <w:rsid w:val="00DB2EAC"/>
    <w:rsid w:val="00DB30A7"/>
    <w:rsid w:val="00DB353C"/>
    <w:rsid w:val="00DB3A44"/>
    <w:rsid w:val="00DB4C16"/>
    <w:rsid w:val="00DB4F02"/>
    <w:rsid w:val="00DB5040"/>
    <w:rsid w:val="00DB52B7"/>
    <w:rsid w:val="00DB543F"/>
    <w:rsid w:val="00DB54D0"/>
    <w:rsid w:val="00DB5785"/>
    <w:rsid w:val="00DB590D"/>
    <w:rsid w:val="00DB5A82"/>
    <w:rsid w:val="00DB5EBE"/>
    <w:rsid w:val="00DB6040"/>
    <w:rsid w:val="00DB6605"/>
    <w:rsid w:val="00DB69C3"/>
    <w:rsid w:val="00DB6D1B"/>
    <w:rsid w:val="00DB6DFF"/>
    <w:rsid w:val="00DB771B"/>
    <w:rsid w:val="00DB780B"/>
    <w:rsid w:val="00DB7944"/>
    <w:rsid w:val="00DB7D9A"/>
    <w:rsid w:val="00DC01B3"/>
    <w:rsid w:val="00DC01F3"/>
    <w:rsid w:val="00DC05B0"/>
    <w:rsid w:val="00DC06CD"/>
    <w:rsid w:val="00DC0DB7"/>
    <w:rsid w:val="00DC0DEA"/>
    <w:rsid w:val="00DC0E56"/>
    <w:rsid w:val="00DC0EE3"/>
    <w:rsid w:val="00DC1558"/>
    <w:rsid w:val="00DC1737"/>
    <w:rsid w:val="00DC176D"/>
    <w:rsid w:val="00DC1C3F"/>
    <w:rsid w:val="00DC1EAD"/>
    <w:rsid w:val="00DC1EE9"/>
    <w:rsid w:val="00DC1F06"/>
    <w:rsid w:val="00DC235A"/>
    <w:rsid w:val="00DC2494"/>
    <w:rsid w:val="00DC25E9"/>
    <w:rsid w:val="00DC2942"/>
    <w:rsid w:val="00DC29AA"/>
    <w:rsid w:val="00DC2A07"/>
    <w:rsid w:val="00DC2AD3"/>
    <w:rsid w:val="00DC2BE6"/>
    <w:rsid w:val="00DC2C46"/>
    <w:rsid w:val="00DC2CA8"/>
    <w:rsid w:val="00DC2E3B"/>
    <w:rsid w:val="00DC2F81"/>
    <w:rsid w:val="00DC312A"/>
    <w:rsid w:val="00DC37C6"/>
    <w:rsid w:val="00DC3A5D"/>
    <w:rsid w:val="00DC3B06"/>
    <w:rsid w:val="00DC3F1D"/>
    <w:rsid w:val="00DC3F3F"/>
    <w:rsid w:val="00DC40D8"/>
    <w:rsid w:val="00DC4188"/>
    <w:rsid w:val="00DC4493"/>
    <w:rsid w:val="00DC455C"/>
    <w:rsid w:val="00DC4D16"/>
    <w:rsid w:val="00DC5315"/>
    <w:rsid w:val="00DC53B4"/>
    <w:rsid w:val="00DC553D"/>
    <w:rsid w:val="00DC5629"/>
    <w:rsid w:val="00DC5C2F"/>
    <w:rsid w:val="00DC5E17"/>
    <w:rsid w:val="00DC60D9"/>
    <w:rsid w:val="00DC617C"/>
    <w:rsid w:val="00DC61B0"/>
    <w:rsid w:val="00DC6681"/>
    <w:rsid w:val="00DC6A87"/>
    <w:rsid w:val="00DC6BCF"/>
    <w:rsid w:val="00DC6CE3"/>
    <w:rsid w:val="00DC6DF7"/>
    <w:rsid w:val="00DC6E3A"/>
    <w:rsid w:val="00DC73A3"/>
    <w:rsid w:val="00DC73F3"/>
    <w:rsid w:val="00DC77BC"/>
    <w:rsid w:val="00DC7931"/>
    <w:rsid w:val="00DC7AAE"/>
    <w:rsid w:val="00DC7BA2"/>
    <w:rsid w:val="00DC7BD8"/>
    <w:rsid w:val="00DC7C70"/>
    <w:rsid w:val="00DD0069"/>
    <w:rsid w:val="00DD01A9"/>
    <w:rsid w:val="00DD062C"/>
    <w:rsid w:val="00DD090C"/>
    <w:rsid w:val="00DD0981"/>
    <w:rsid w:val="00DD0B51"/>
    <w:rsid w:val="00DD1489"/>
    <w:rsid w:val="00DD1CDF"/>
    <w:rsid w:val="00DD1E0A"/>
    <w:rsid w:val="00DD1E95"/>
    <w:rsid w:val="00DD1F91"/>
    <w:rsid w:val="00DD2087"/>
    <w:rsid w:val="00DD20AB"/>
    <w:rsid w:val="00DD2655"/>
    <w:rsid w:val="00DD2673"/>
    <w:rsid w:val="00DD2760"/>
    <w:rsid w:val="00DD2A13"/>
    <w:rsid w:val="00DD2BB0"/>
    <w:rsid w:val="00DD2C75"/>
    <w:rsid w:val="00DD2DE1"/>
    <w:rsid w:val="00DD374A"/>
    <w:rsid w:val="00DD382A"/>
    <w:rsid w:val="00DD400D"/>
    <w:rsid w:val="00DD4225"/>
    <w:rsid w:val="00DD42C7"/>
    <w:rsid w:val="00DD4B29"/>
    <w:rsid w:val="00DD4D3E"/>
    <w:rsid w:val="00DD4FD6"/>
    <w:rsid w:val="00DD528A"/>
    <w:rsid w:val="00DD57EB"/>
    <w:rsid w:val="00DD59FC"/>
    <w:rsid w:val="00DD5B98"/>
    <w:rsid w:val="00DD5E2F"/>
    <w:rsid w:val="00DD6692"/>
    <w:rsid w:val="00DD677E"/>
    <w:rsid w:val="00DD6CC2"/>
    <w:rsid w:val="00DD6E11"/>
    <w:rsid w:val="00DD7137"/>
    <w:rsid w:val="00DD75BC"/>
    <w:rsid w:val="00DD78B7"/>
    <w:rsid w:val="00DD7B29"/>
    <w:rsid w:val="00DD7BF4"/>
    <w:rsid w:val="00DD7FBC"/>
    <w:rsid w:val="00DE007A"/>
    <w:rsid w:val="00DE0104"/>
    <w:rsid w:val="00DE0225"/>
    <w:rsid w:val="00DE0383"/>
    <w:rsid w:val="00DE0A57"/>
    <w:rsid w:val="00DE0AA7"/>
    <w:rsid w:val="00DE0BC1"/>
    <w:rsid w:val="00DE0BD5"/>
    <w:rsid w:val="00DE0BED"/>
    <w:rsid w:val="00DE0C0F"/>
    <w:rsid w:val="00DE0EEA"/>
    <w:rsid w:val="00DE15AD"/>
    <w:rsid w:val="00DE162A"/>
    <w:rsid w:val="00DE183F"/>
    <w:rsid w:val="00DE1947"/>
    <w:rsid w:val="00DE1F55"/>
    <w:rsid w:val="00DE204C"/>
    <w:rsid w:val="00DE22CE"/>
    <w:rsid w:val="00DE23A2"/>
    <w:rsid w:val="00DE2734"/>
    <w:rsid w:val="00DE2C34"/>
    <w:rsid w:val="00DE2F84"/>
    <w:rsid w:val="00DE3003"/>
    <w:rsid w:val="00DE3464"/>
    <w:rsid w:val="00DE34C3"/>
    <w:rsid w:val="00DE3A53"/>
    <w:rsid w:val="00DE3AE0"/>
    <w:rsid w:val="00DE3BBE"/>
    <w:rsid w:val="00DE3CFD"/>
    <w:rsid w:val="00DE427D"/>
    <w:rsid w:val="00DE459D"/>
    <w:rsid w:val="00DE481D"/>
    <w:rsid w:val="00DE4915"/>
    <w:rsid w:val="00DE534C"/>
    <w:rsid w:val="00DE56F1"/>
    <w:rsid w:val="00DE5913"/>
    <w:rsid w:val="00DE59A9"/>
    <w:rsid w:val="00DE5AF4"/>
    <w:rsid w:val="00DE5B2B"/>
    <w:rsid w:val="00DE5B4B"/>
    <w:rsid w:val="00DE5B5E"/>
    <w:rsid w:val="00DE5CF5"/>
    <w:rsid w:val="00DE5E5A"/>
    <w:rsid w:val="00DE64CA"/>
    <w:rsid w:val="00DE658E"/>
    <w:rsid w:val="00DE6649"/>
    <w:rsid w:val="00DE6972"/>
    <w:rsid w:val="00DE6A43"/>
    <w:rsid w:val="00DE6CA0"/>
    <w:rsid w:val="00DE7199"/>
    <w:rsid w:val="00DE72D2"/>
    <w:rsid w:val="00DE75ED"/>
    <w:rsid w:val="00DE7737"/>
    <w:rsid w:val="00DE7A78"/>
    <w:rsid w:val="00DE7CF3"/>
    <w:rsid w:val="00DF0070"/>
    <w:rsid w:val="00DF0222"/>
    <w:rsid w:val="00DF03EA"/>
    <w:rsid w:val="00DF0469"/>
    <w:rsid w:val="00DF04AE"/>
    <w:rsid w:val="00DF0529"/>
    <w:rsid w:val="00DF0697"/>
    <w:rsid w:val="00DF08B7"/>
    <w:rsid w:val="00DF0D46"/>
    <w:rsid w:val="00DF0EFC"/>
    <w:rsid w:val="00DF10C9"/>
    <w:rsid w:val="00DF1341"/>
    <w:rsid w:val="00DF1475"/>
    <w:rsid w:val="00DF18EE"/>
    <w:rsid w:val="00DF1A16"/>
    <w:rsid w:val="00DF1FC3"/>
    <w:rsid w:val="00DF21D8"/>
    <w:rsid w:val="00DF2698"/>
    <w:rsid w:val="00DF29CD"/>
    <w:rsid w:val="00DF2D5A"/>
    <w:rsid w:val="00DF2E2D"/>
    <w:rsid w:val="00DF2F67"/>
    <w:rsid w:val="00DF3603"/>
    <w:rsid w:val="00DF366B"/>
    <w:rsid w:val="00DF36F9"/>
    <w:rsid w:val="00DF3DB7"/>
    <w:rsid w:val="00DF3F5F"/>
    <w:rsid w:val="00DF42A6"/>
    <w:rsid w:val="00DF433C"/>
    <w:rsid w:val="00DF43AF"/>
    <w:rsid w:val="00DF446E"/>
    <w:rsid w:val="00DF4691"/>
    <w:rsid w:val="00DF49F1"/>
    <w:rsid w:val="00DF4F5E"/>
    <w:rsid w:val="00DF5827"/>
    <w:rsid w:val="00DF592F"/>
    <w:rsid w:val="00DF5ECB"/>
    <w:rsid w:val="00DF6133"/>
    <w:rsid w:val="00DF6207"/>
    <w:rsid w:val="00DF626A"/>
    <w:rsid w:val="00DF64EF"/>
    <w:rsid w:val="00DF68FD"/>
    <w:rsid w:val="00DF6A70"/>
    <w:rsid w:val="00DF6E37"/>
    <w:rsid w:val="00DF7253"/>
    <w:rsid w:val="00DF7291"/>
    <w:rsid w:val="00DF732C"/>
    <w:rsid w:val="00DF7836"/>
    <w:rsid w:val="00DF7949"/>
    <w:rsid w:val="00DF79E5"/>
    <w:rsid w:val="00DF7A15"/>
    <w:rsid w:val="00DF7A43"/>
    <w:rsid w:val="00DF7D1A"/>
    <w:rsid w:val="00DF7D7A"/>
    <w:rsid w:val="00E00100"/>
    <w:rsid w:val="00E001D6"/>
    <w:rsid w:val="00E009B6"/>
    <w:rsid w:val="00E00B7F"/>
    <w:rsid w:val="00E00BEA"/>
    <w:rsid w:val="00E00E02"/>
    <w:rsid w:val="00E0183F"/>
    <w:rsid w:val="00E01989"/>
    <w:rsid w:val="00E022A5"/>
    <w:rsid w:val="00E0270F"/>
    <w:rsid w:val="00E02899"/>
    <w:rsid w:val="00E02A1D"/>
    <w:rsid w:val="00E02B5A"/>
    <w:rsid w:val="00E02DB5"/>
    <w:rsid w:val="00E032E5"/>
    <w:rsid w:val="00E03318"/>
    <w:rsid w:val="00E034E3"/>
    <w:rsid w:val="00E0365B"/>
    <w:rsid w:val="00E0365E"/>
    <w:rsid w:val="00E036E9"/>
    <w:rsid w:val="00E037D0"/>
    <w:rsid w:val="00E03DD7"/>
    <w:rsid w:val="00E03E19"/>
    <w:rsid w:val="00E03F88"/>
    <w:rsid w:val="00E04028"/>
    <w:rsid w:val="00E047FD"/>
    <w:rsid w:val="00E04944"/>
    <w:rsid w:val="00E04B12"/>
    <w:rsid w:val="00E04DA6"/>
    <w:rsid w:val="00E050A2"/>
    <w:rsid w:val="00E0527C"/>
    <w:rsid w:val="00E05478"/>
    <w:rsid w:val="00E0568E"/>
    <w:rsid w:val="00E058B7"/>
    <w:rsid w:val="00E05E8E"/>
    <w:rsid w:val="00E06133"/>
    <w:rsid w:val="00E06467"/>
    <w:rsid w:val="00E06574"/>
    <w:rsid w:val="00E0698D"/>
    <w:rsid w:val="00E06E96"/>
    <w:rsid w:val="00E0713F"/>
    <w:rsid w:val="00E07471"/>
    <w:rsid w:val="00E07531"/>
    <w:rsid w:val="00E0777A"/>
    <w:rsid w:val="00E07BC7"/>
    <w:rsid w:val="00E07CD3"/>
    <w:rsid w:val="00E07E40"/>
    <w:rsid w:val="00E07E7D"/>
    <w:rsid w:val="00E07EC7"/>
    <w:rsid w:val="00E10105"/>
    <w:rsid w:val="00E107A5"/>
    <w:rsid w:val="00E108D4"/>
    <w:rsid w:val="00E10B4C"/>
    <w:rsid w:val="00E10D66"/>
    <w:rsid w:val="00E10E3C"/>
    <w:rsid w:val="00E11730"/>
    <w:rsid w:val="00E11C26"/>
    <w:rsid w:val="00E124DE"/>
    <w:rsid w:val="00E12503"/>
    <w:rsid w:val="00E12504"/>
    <w:rsid w:val="00E12883"/>
    <w:rsid w:val="00E12C68"/>
    <w:rsid w:val="00E130E3"/>
    <w:rsid w:val="00E13285"/>
    <w:rsid w:val="00E13570"/>
    <w:rsid w:val="00E13783"/>
    <w:rsid w:val="00E13B25"/>
    <w:rsid w:val="00E13DFF"/>
    <w:rsid w:val="00E13F58"/>
    <w:rsid w:val="00E13F7C"/>
    <w:rsid w:val="00E14315"/>
    <w:rsid w:val="00E14755"/>
    <w:rsid w:val="00E148D2"/>
    <w:rsid w:val="00E14A4E"/>
    <w:rsid w:val="00E14ADF"/>
    <w:rsid w:val="00E14C4A"/>
    <w:rsid w:val="00E15000"/>
    <w:rsid w:val="00E15077"/>
    <w:rsid w:val="00E15744"/>
    <w:rsid w:val="00E15889"/>
    <w:rsid w:val="00E158F6"/>
    <w:rsid w:val="00E1629E"/>
    <w:rsid w:val="00E163A2"/>
    <w:rsid w:val="00E165B4"/>
    <w:rsid w:val="00E16668"/>
    <w:rsid w:val="00E168A8"/>
    <w:rsid w:val="00E16A2D"/>
    <w:rsid w:val="00E16F97"/>
    <w:rsid w:val="00E17025"/>
    <w:rsid w:val="00E170C3"/>
    <w:rsid w:val="00E17147"/>
    <w:rsid w:val="00E17566"/>
    <w:rsid w:val="00E17897"/>
    <w:rsid w:val="00E17B6A"/>
    <w:rsid w:val="00E17B9A"/>
    <w:rsid w:val="00E17BFB"/>
    <w:rsid w:val="00E17CCA"/>
    <w:rsid w:val="00E17D7A"/>
    <w:rsid w:val="00E20150"/>
    <w:rsid w:val="00E202B8"/>
    <w:rsid w:val="00E2079B"/>
    <w:rsid w:val="00E2097C"/>
    <w:rsid w:val="00E215CC"/>
    <w:rsid w:val="00E217AC"/>
    <w:rsid w:val="00E21D1A"/>
    <w:rsid w:val="00E21D78"/>
    <w:rsid w:val="00E21F55"/>
    <w:rsid w:val="00E2204B"/>
    <w:rsid w:val="00E221C3"/>
    <w:rsid w:val="00E22778"/>
    <w:rsid w:val="00E227EE"/>
    <w:rsid w:val="00E22AA3"/>
    <w:rsid w:val="00E23A98"/>
    <w:rsid w:val="00E23E4C"/>
    <w:rsid w:val="00E23FE2"/>
    <w:rsid w:val="00E240AC"/>
    <w:rsid w:val="00E24372"/>
    <w:rsid w:val="00E24A5A"/>
    <w:rsid w:val="00E251F4"/>
    <w:rsid w:val="00E253F1"/>
    <w:rsid w:val="00E2554D"/>
    <w:rsid w:val="00E25698"/>
    <w:rsid w:val="00E25857"/>
    <w:rsid w:val="00E25A18"/>
    <w:rsid w:val="00E25B1E"/>
    <w:rsid w:val="00E25FD6"/>
    <w:rsid w:val="00E26019"/>
    <w:rsid w:val="00E2623C"/>
    <w:rsid w:val="00E26536"/>
    <w:rsid w:val="00E2665B"/>
    <w:rsid w:val="00E267B3"/>
    <w:rsid w:val="00E267D0"/>
    <w:rsid w:val="00E268B1"/>
    <w:rsid w:val="00E26D7C"/>
    <w:rsid w:val="00E26F9B"/>
    <w:rsid w:val="00E27267"/>
    <w:rsid w:val="00E275BF"/>
    <w:rsid w:val="00E2797B"/>
    <w:rsid w:val="00E27F0D"/>
    <w:rsid w:val="00E30352"/>
    <w:rsid w:val="00E303C7"/>
    <w:rsid w:val="00E303D3"/>
    <w:rsid w:val="00E30AC4"/>
    <w:rsid w:val="00E30D24"/>
    <w:rsid w:val="00E311B7"/>
    <w:rsid w:val="00E31CBA"/>
    <w:rsid w:val="00E31F31"/>
    <w:rsid w:val="00E32308"/>
    <w:rsid w:val="00E325B4"/>
    <w:rsid w:val="00E330C8"/>
    <w:rsid w:val="00E33447"/>
    <w:rsid w:val="00E338F3"/>
    <w:rsid w:val="00E33FAA"/>
    <w:rsid w:val="00E34668"/>
    <w:rsid w:val="00E3493A"/>
    <w:rsid w:val="00E3498B"/>
    <w:rsid w:val="00E349EC"/>
    <w:rsid w:val="00E34D7F"/>
    <w:rsid w:val="00E3514B"/>
    <w:rsid w:val="00E351D9"/>
    <w:rsid w:val="00E352CF"/>
    <w:rsid w:val="00E35363"/>
    <w:rsid w:val="00E353BD"/>
    <w:rsid w:val="00E35625"/>
    <w:rsid w:val="00E359FF"/>
    <w:rsid w:val="00E35D1E"/>
    <w:rsid w:val="00E360A4"/>
    <w:rsid w:val="00E362A6"/>
    <w:rsid w:val="00E36572"/>
    <w:rsid w:val="00E3684C"/>
    <w:rsid w:val="00E36F24"/>
    <w:rsid w:val="00E3750C"/>
    <w:rsid w:val="00E375D9"/>
    <w:rsid w:val="00E3760A"/>
    <w:rsid w:val="00E37684"/>
    <w:rsid w:val="00E37770"/>
    <w:rsid w:val="00E37B25"/>
    <w:rsid w:val="00E37CAD"/>
    <w:rsid w:val="00E37D2F"/>
    <w:rsid w:val="00E37DA4"/>
    <w:rsid w:val="00E37E8B"/>
    <w:rsid w:val="00E37E8E"/>
    <w:rsid w:val="00E40565"/>
    <w:rsid w:val="00E40AB8"/>
    <w:rsid w:val="00E40B12"/>
    <w:rsid w:val="00E40DB1"/>
    <w:rsid w:val="00E411B1"/>
    <w:rsid w:val="00E411DD"/>
    <w:rsid w:val="00E415DA"/>
    <w:rsid w:val="00E41943"/>
    <w:rsid w:val="00E41AAD"/>
    <w:rsid w:val="00E421F7"/>
    <w:rsid w:val="00E422BA"/>
    <w:rsid w:val="00E422E9"/>
    <w:rsid w:val="00E42346"/>
    <w:rsid w:val="00E42A9E"/>
    <w:rsid w:val="00E42C43"/>
    <w:rsid w:val="00E42EE0"/>
    <w:rsid w:val="00E4304C"/>
    <w:rsid w:val="00E43389"/>
    <w:rsid w:val="00E433A3"/>
    <w:rsid w:val="00E43A6D"/>
    <w:rsid w:val="00E44487"/>
    <w:rsid w:val="00E4464B"/>
    <w:rsid w:val="00E44B49"/>
    <w:rsid w:val="00E44C50"/>
    <w:rsid w:val="00E44DA6"/>
    <w:rsid w:val="00E45243"/>
    <w:rsid w:val="00E4537B"/>
    <w:rsid w:val="00E45435"/>
    <w:rsid w:val="00E45497"/>
    <w:rsid w:val="00E454D0"/>
    <w:rsid w:val="00E45BFC"/>
    <w:rsid w:val="00E45EA2"/>
    <w:rsid w:val="00E45FC8"/>
    <w:rsid w:val="00E462F0"/>
    <w:rsid w:val="00E4650D"/>
    <w:rsid w:val="00E46A34"/>
    <w:rsid w:val="00E46DEE"/>
    <w:rsid w:val="00E47007"/>
    <w:rsid w:val="00E472BD"/>
    <w:rsid w:val="00E47436"/>
    <w:rsid w:val="00E503AA"/>
    <w:rsid w:val="00E50478"/>
    <w:rsid w:val="00E507AB"/>
    <w:rsid w:val="00E50D4E"/>
    <w:rsid w:val="00E50E52"/>
    <w:rsid w:val="00E51096"/>
    <w:rsid w:val="00E51174"/>
    <w:rsid w:val="00E5151A"/>
    <w:rsid w:val="00E5191C"/>
    <w:rsid w:val="00E519F4"/>
    <w:rsid w:val="00E51A0D"/>
    <w:rsid w:val="00E52144"/>
    <w:rsid w:val="00E5296F"/>
    <w:rsid w:val="00E52AE2"/>
    <w:rsid w:val="00E52B37"/>
    <w:rsid w:val="00E531D6"/>
    <w:rsid w:val="00E5336B"/>
    <w:rsid w:val="00E53613"/>
    <w:rsid w:val="00E53965"/>
    <w:rsid w:val="00E53E99"/>
    <w:rsid w:val="00E53ED4"/>
    <w:rsid w:val="00E5401F"/>
    <w:rsid w:val="00E54072"/>
    <w:rsid w:val="00E5417E"/>
    <w:rsid w:val="00E5420D"/>
    <w:rsid w:val="00E5462B"/>
    <w:rsid w:val="00E54670"/>
    <w:rsid w:val="00E55076"/>
    <w:rsid w:val="00E55777"/>
    <w:rsid w:val="00E55B23"/>
    <w:rsid w:val="00E55CCD"/>
    <w:rsid w:val="00E55DDF"/>
    <w:rsid w:val="00E55F24"/>
    <w:rsid w:val="00E55FC6"/>
    <w:rsid w:val="00E564E0"/>
    <w:rsid w:val="00E5684A"/>
    <w:rsid w:val="00E56A58"/>
    <w:rsid w:val="00E56D2D"/>
    <w:rsid w:val="00E56D93"/>
    <w:rsid w:val="00E56DCC"/>
    <w:rsid w:val="00E5717D"/>
    <w:rsid w:val="00E57523"/>
    <w:rsid w:val="00E576AF"/>
    <w:rsid w:val="00E57A7A"/>
    <w:rsid w:val="00E57D5F"/>
    <w:rsid w:val="00E57F9A"/>
    <w:rsid w:val="00E60085"/>
    <w:rsid w:val="00E602B3"/>
    <w:rsid w:val="00E608CF"/>
    <w:rsid w:val="00E60DA1"/>
    <w:rsid w:val="00E61132"/>
    <w:rsid w:val="00E6146F"/>
    <w:rsid w:val="00E614DC"/>
    <w:rsid w:val="00E61501"/>
    <w:rsid w:val="00E61537"/>
    <w:rsid w:val="00E62045"/>
    <w:rsid w:val="00E6208F"/>
    <w:rsid w:val="00E62454"/>
    <w:rsid w:val="00E62546"/>
    <w:rsid w:val="00E62A78"/>
    <w:rsid w:val="00E6301A"/>
    <w:rsid w:val="00E6441C"/>
    <w:rsid w:val="00E64623"/>
    <w:rsid w:val="00E64651"/>
    <w:rsid w:val="00E64819"/>
    <w:rsid w:val="00E648DE"/>
    <w:rsid w:val="00E64B95"/>
    <w:rsid w:val="00E6505F"/>
    <w:rsid w:val="00E65594"/>
    <w:rsid w:val="00E657BB"/>
    <w:rsid w:val="00E65A06"/>
    <w:rsid w:val="00E65AC5"/>
    <w:rsid w:val="00E660C3"/>
    <w:rsid w:val="00E6642F"/>
    <w:rsid w:val="00E665E2"/>
    <w:rsid w:val="00E66859"/>
    <w:rsid w:val="00E66CFF"/>
    <w:rsid w:val="00E677BE"/>
    <w:rsid w:val="00E677C3"/>
    <w:rsid w:val="00E679CE"/>
    <w:rsid w:val="00E67A5D"/>
    <w:rsid w:val="00E700D8"/>
    <w:rsid w:val="00E70C69"/>
    <w:rsid w:val="00E71327"/>
    <w:rsid w:val="00E71542"/>
    <w:rsid w:val="00E7165D"/>
    <w:rsid w:val="00E71A1F"/>
    <w:rsid w:val="00E71ABA"/>
    <w:rsid w:val="00E71B24"/>
    <w:rsid w:val="00E71D92"/>
    <w:rsid w:val="00E7212C"/>
    <w:rsid w:val="00E7226B"/>
    <w:rsid w:val="00E72684"/>
    <w:rsid w:val="00E72757"/>
    <w:rsid w:val="00E72B05"/>
    <w:rsid w:val="00E72B5A"/>
    <w:rsid w:val="00E72EB7"/>
    <w:rsid w:val="00E72F20"/>
    <w:rsid w:val="00E736E7"/>
    <w:rsid w:val="00E73D7F"/>
    <w:rsid w:val="00E74134"/>
    <w:rsid w:val="00E742C7"/>
    <w:rsid w:val="00E7442B"/>
    <w:rsid w:val="00E74633"/>
    <w:rsid w:val="00E747FA"/>
    <w:rsid w:val="00E749B3"/>
    <w:rsid w:val="00E7523F"/>
    <w:rsid w:val="00E754C8"/>
    <w:rsid w:val="00E75542"/>
    <w:rsid w:val="00E755E3"/>
    <w:rsid w:val="00E75635"/>
    <w:rsid w:val="00E7609B"/>
    <w:rsid w:val="00E76573"/>
    <w:rsid w:val="00E767EC"/>
    <w:rsid w:val="00E76D2A"/>
    <w:rsid w:val="00E76EAF"/>
    <w:rsid w:val="00E77158"/>
    <w:rsid w:val="00E773BC"/>
    <w:rsid w:val="00E7759B"/>
    <w:rsid w:val="00E77780"/>
    <w:rsid w:val="00E77946"/>
    <w:rsid w:val="00E77A5B"/>
    <w:rsid w:val="00E77B8A"/>
    <w:rsid w:val="00E77E6A"/>
    <w:rsid w:val="00E77FD0"/>
    <w:rsid w:val="00E800CA"/>
    <w:rsid w:val="00E800DD"/>
    <w:rsid w:val="00E800E1"/>
    <w:rsid w:val="00E80164"/>
    <w:rsid w:val="00E802A3"/>
    <w:rsid w:val="00E80E5C"/>
    <w:rsid w:val="00E80F5A"/>
    <w:rsid w:val="00E812B0"/>
    <w:rsid w:val="00E812D9"/>
    <w:rsid w:val="00E81578"/>
    <w:rsid w:val="00E81C15"/>
    <w:rsid w:val="00E81CE7"/>
    <w:rsid w:val="00E81E77"/>
    <w:rsid w:val="00E8207B"/>
    <w:rsid w:val="00E82263"/>
    <w:rsid w:val="00E82316"/>
    <w:rsid w:val="00E8234D"/>
    <w:rsid w:val="00E82383"/>
    <w:rsid w:val="00E82391"/>
    <w:rsid w:val="00E8276D"/>
    <w:rsid w:val="00E83066"/>
    <w:rsid w:val="00E830A8"/>
    <w:rsid w:val="00E830F4"/>
    <w:rsid w:val="00E8316E"/>
    <w:rsid w:val="00E835D0"/>
    <w:rsid w:val="00E83C0B"/>
    <w:rsid w:val="00E83D60"/>
    <w:rsid w:val="00E83FE3"/>
    <w:rsid w:val="00E8474E"/>
    <w:rsid w:val="00E8475D"/>
    <w:rsid w:val="00E84B84"/>
    <w:rsid w:val="00E85133"/>
    <w:rsid w:val="00E852D9"/>
    <w:rsid w:val="00E8552B"/>
    <w:rsid w:val="00E85614"/>
    <w:rsid w:val="00E85AFB"/>
    <w:rsid w:val="00E85C6F"/>
    <w:rsid w:val="00E85E4B"/>
    <w:rsid w:val="00E85F75"/>
    <w:rsid w:val="00E860EE"/>
    <w:rsid w:val="00E863FB"/>
    <w:rsid w:val="00E86979"/>
    <w:rsid w:val="00E86AA1"/>
    <w:rsid w:val="00E86DFA"/>
    <w:rsid w:val="00E86F9E"/>
    <w:rsid w:val="00E8704A"/>
    <w:rsid w:val="00E874E1"/>
    <w:rsid w:val="00E8765A"/>
    <w:rsid w:val="00E87806"/>
    <w:rsid w:val="00E87A3A"/>
    <w:rsid w:val="00E87A5A"/>
    <w:rsid w:val="00E87AFC"/>
    <w:rsid w:val="00E87ECE"/>
    <w:rsid w:val="00E904E6"/>
    <w:rsid w:val="00E9056E"/>
    <w:rsid w:val="00E90595"/>
    <w:rsid w:val="00E907FF"/>
    <w:rsid w:val="00E9084F"/>
    <w:rsid w:val="00E909EB"/>
    <w:rsid w:val="00E90A45"/>
    <w:rsid w:val="00E90DD9"/>
    <w:rsid w:val="00E90EFA"/>
    <w:rsid w:val="00E91785"/>
    <w:rsid w:val="00E91CFD"/>
    <w:rsid w:val="00E92144"/>
    <w:rsid w:val="00E925AA"/>
    <w:rsid w:val="00E925FE"/>
    <w:rsid w:val="00E9262D"/>
    <w:rsid w:val="00E92859"/>
    <w:rsid w:val="00E92A30"/>
    <w:rsid w:val="00E92A35"/>
    <w:rsid w:val="00E93132"/>
    <w:rsid w:val="00E938FB"/>
    <w:rsid w:val="00E93AC0"/>
    <w:rsid w:val="00E93AE8"/>
    <w:rsid w:val="00E93BC0"/>
    <w:rsid w:val="00E93D6D"/>
    <w:rsid w:val="00E94153"/>
    <w:rsid w:val="00E9425C"/>
    <w:rsid w:val="00E943E1"/>
    <w:rsid w:val="00E94424"/>
    <w:rsid w:val="00E9469E"/>
    <w:rsid w:val="00E94870"/>
    <w:rsid w:val="00E948F2"/>
    <w:rsid w:val="00E94D2C"/>
    <w:rsid w:val="00E9556D"/>
    <w:rsid w:val="00E95A26"/>
    <w:rsid w:val="00E95CA5"/>
    <w:rsid w:val="00E95F02"/>
    <w:rsid w:val="00E95F44"/>
    <w:rsid w:val="00E96940"/>
    <w:rsid w:val="00E96C9F"/>
    <w:rsid w:val="00E96CB8"/>
    <w:rsid w:val="00E96E74"/>
    <w:rsid w:val="00E9708E"/>
    <w:rsid w:val="00E972C1"/>
    <w:rsid w:val="00E972DA"/>
    <w:rsid w:val="00E973DD"/>
    <w:rsid w:val="00E97486"/>
    <w:rsid w:val="00E974AC"/>
    <w:rsid w:val="00E97519"/>
    <w:rsid w:val="00E97582"/>
    <w:rsid w:val="00E975B2"/>
    <w:rsid w:val="00E97969"/>
    <w:rsid w:val="00E97E47"/>
    <w:rsid w:val="00EA002F"/>
    <w:rsid w:val="00EA0364"/>
    <w:rsid w:val="00EA05A0"/>
    <w:rsid w:val="00EA0876"/>
    <w:rsid w:val="00EA0C55"/>
    <w:rsid w:val="00EA0E7A"/>
    <w:rsid w:val="00EA13D0"/>
    <w:rsid w:val="00EA153B"/>
    <w:rsid w:val="00EA19C8"/>
    <w:rsid w:val="00EA2A62"/>
    <w:rsid w:val="00EA2D6D"/>
    <w:rsid w:val="00EA3284"/>
    <w:rsid w:val="00EA3421"/>
    <w:rsid w:val="00EA3528"/>
    <w:rsid w:val="00EA3757"/>
    <w:rsid w:val="00EA3859"/>
    <w:rsid w:val="00EA390F"/>
    <w:rsid w:val="00EA3975"/>
    <w:rsid w:val="00EA3AF9"/>
    <w:rsid w:val="00EA3E5A"/>
    <w:rsid w:val="00EA4088"/>
    <w:rsid w:val="00EA4C3B"/>
    <w:rsid w:val="00EA4F50"/>
    <w:rsid w:val="00EA512B"/>
    <w:rsid w:val="00EA529C"/>
    <w:rsid w:val="00EA5A67"/>
    <w:rsid w:val="00EA5D97"/>
    <w:rsid w:val="00EA5F27"/>
    <w:rsid w:val="00EA61F9"/>
    <w:rsid w:val="00EA6246"/>
    <w:rsid w:val="00EA6447"/>
    <w:rsid w:val="00EA6A54"/>
    <w:rsid w:val="00EA6DE9"/>
    <w:rsid w:val="00EA7094"/>
    <w:rsid w:val="00EA7270"/>
    <w:rsid w:val="00EA73A7"/>
    <w:rsid w:val="00EA7BCF"/>
    <w:rsid w:val="00EA7C87"/>
    <w:rsid w:val="00EA7CAB"/>
    <w:rsid w:val="00EA7CAC"/>
    <w:rsid w:val="00EA7D02"/>
    <w:rsid w:val="00EA7FC8"/>
    <w:rsid w:val="00EB025B"/>
    <w:rsid w:val="00EB09FE"/>
    <w:rsid w:val="00EB0D5A"/>
    <w:rsid w:val="00EB1072"/>
    <w:rsid w:val="00EB1274"/>
    <w:rsid w:val="00EB1348"/>
    <w:rsid w:val="00EB178B"/>
    <w:rsid w:val="00EB1961"/>
    <w:rsid w:val="00EB1B68"/>
    <w:rsid w:val="00EB1E9A"/>
    <w:rsid w:val="00EB1F04"/>
    <w:rsid w:val="00EB2137"/>
    <w:rsid w:val="00EB2592"/>
    <w:rsid w:val="00EB2972"/>
    <w:rsid w:val="00EB2EE4"/>
    <w:rsid w:val="00EB2EF7"/>
    <w:rsid w:val="00EB3158"/>
    <w:rsid w:val="00EB330D"/>
    <w:rsid w:val="00EB37E8"/>
    <w:rsid w:val="00EB3817"/>
    <w:rsid w:val="00EB3E3F"/>
    <w:rsid w:val="00EB3ED1"/>
    <w:rsid w:val="00EB3FB7"/>
    <w:rsid w:val="00EB4008"/>
    <w:rsid w:val="00EB42E1"/>
    <w:rsid w:val="00EB4642"/>
    <w:rsid w:val="00EB47FB"/>
    <w:rsid w:val="00EB4B50"/>
    <w:rsid w:val="00EB4C46"/>
    <w:rsid w:val="00EB4CE4"/>
    <w:rsid w:val="00EB4E10"/>
    <w:rsid w:val="00EB4FDE"/>
    <w:rsid w:val="00EB511C"/>
    <w:rsid w:val="00EB55A0"/>
    <w:rsid w:val="00EB5B8B"/>
    <w:rsid w:val="00EB5F2A"/>
    <w:rsid w:val="00EB6805"/>
    <w:rsid w:val="00EB686C"/>
    <w:rsid w:val="00EB696B"/>
    <w:rsid w:val="00EB69F7"/>
    <w:rsid w:val="00EB76A0"/>
    <w:rsid w:val="00EB775C"/>
    <w:rsid w:val="00EB7CF7"/>
    <w:rsid w:val="00EB7F5F"/>
    <w:rsid w:val="00EC011F"/>
    <w:rsid w:val="00EC02FB"/>
    <w:rsid w:val="00EC0454"/>
    <w:rsid w:val="00EC0567"/>
    <w:rsid w:val="00EC058E"/>
    <w:rsid w:val="00EC094D"/>
    <w:rsid w:val="00EC0D51"/>
    <w:rsid w:val="00EC0ECF"/>
    <w:rsid w:val="00EC0FBE"/>
    <w:rsid w:val="00EC1067"/>
    <w:rsid w:val="00EC13E9"/>
    <w:rsid w:val="00EC1521"/>
    <w:rsid w:val="00EC157C"/>
    <w:rsid w:val="00EC15E7"/>
    <w:rsid w:val="00EC232C"/>
    <w:rsid w:val="00EC23B3"/>
    <w:rsid w:val="00EC28B7"/>
    <w:rsid w:val="00EC2B0A"/>
    <w:rsid w:val="00EC2B3F"/>
    <w:rsid w:val="00EC2D89"/>
    <w:rsid w:val="00EC2E0D"/>
    <w:rsid w:val="00EC32E3"/>
    <w:rsid w:val="00EC3463"/>
    <w:rsid w:val="00EC3990"/>
    <w:rsid w:val="00EC3A3F"/>
    <w:rsid w:val="00EC3AE3"/>
    <w:rsid w:val="00EC3FDB"/>
    <w:rsid w:val="00EC4789"/>
    <w:rsid w:val="00EC4A46"/>
    <w:rsid w:val="00EC4ACC"/>
    <w:rsid w:val="00EC5104"/>
    <w:rsid w:val="00EC56A2"/>
    <w:rsid w:val="00EC5A82"/>
    <w:rsid w:val="00EC6246"/>
    <w:rsid w:val="00EC63A5"/>
    <w:rsid w:val="00EC64B1"/>
    <w:rsid w:val="00EC69BA"/>
    <w:rsid w:val="00EC6AEE"/>
    <w:rsid w:val="00EC6CCF"/>
    <w:rsid w:val="00EC6E05"/>
    <w:rsid w:val="00EC7255"/>
    <w:rsid w:val="00EC7346"/>
    <w:rsid w:val="00EC7515"/>
    <w:rsid w:val="00EC766A"/>
    <w:rsid w:val="00EC7757"/>
    <w:rsid w:val="00EC7AE1"/>
    <w:rsid w:val="00EC7B99"/>
    <w:rsid w:val="00EC7C32"/>
    <w:rsid w:val="00ED0170"/>
    <w:rsid w:val="00ED0210"/>
    <w:rsid w:val="00ED0387"/>
    <w:rsid w:val="00ED05EC"/>
    <w:rsid w:val="00ED0B82"/>
    <w:rsid w:val="00ED0BC4"/>
    <w:rsid w:val="00ED0F99"/>
    <w:rsid w:val="00ED1151"/>
    <w:rsid w:val="00ED11BB"/>
    <w:rsid w:val="00ED12D0"/>
    <w:rsid w:val="00ED1554"/>
    <w:rsid w:val="00ED16CE"/>
    <w:rsid w:val="00ED1868"/>
    <w:rsid w:val="00ED1BFA"/>
    <w:rsid w:val="00ED1CC9"/>
    <w:rsid w:val="00ED1FFB"/>
    <w:rsid w:val="00ED2023"/>
    <w:rsid w:val="00ED20B2"/>
    <w:rsid w:val="00ED20EA"/>
    <w:rsid w:val="00ED21B1"/>
    <w:rsid w:val="00ED22BF"/>
    <w:rsid w:val="00ED2704"/>
    <w:rsid w:val="00ED2A6B"/>
    <w:rsid w:val="00ED2CC6"/>
    <w:rsid w:val="00ED31A7"/>
    <w:rsid w:val="00ED3222"/>
    <w:rsid w:val="00ED3285"/>
    <w:rsid w:val="00ED3421"/>
    <w:rsid w:val="00ED3558"/>
    <w:rsid w:val="00ED35DB"/>
    <w:rsid w:val="00ED378E"/>
    <w:rsid w:val="00ED38FB"/>
    <w:rsid w:val="00ED4323"/>
    <w:rsid w:val="00ED473D"/>
    <w:rsid w:val="00ED496D"/>
    <w:rsid w:val="00ED4AB5"/>
    <w:rsid w:val="00ED4B84"/>
    <w:rsid w:val="00ED4D53"/>
    <w:rsid w:val="00ED4E51"/>
    <w:rsid w:val="00ED5534"/>
    <w:rsid w:val="00ED558E"/>
    <w:rsid w:val="00ED5E1C"/>
    <w:rsid w:val="00ED5F01"/>
    <w:rsid w:val="00ED60CB"/>
    <w:rsid w:val="00ED63FC"/>
    <w:rsid w:val="00ED6736"/>
    <w:rsid w:val="00ED679B"/>
    <w:rsid w:val="00ED67D6"/>
    <w:rsid w:val="00ED680A"/>
    <w:rsid w:val="00ED6858"/>
    <w:rsid w:val="00ED6860"/>
    <w:rsid w:val="00ED6B4D"/>
    <w:rsid w:val="00ED6BDF"/>
    <w:rsid w:val="00ED6C8C"/>
    <w:rsid w:val="00ED7117"/>
    <w:rsid w:val="00ED71B0"/>
    <w:rsid w:val="00ED779A"/>
    <w:rsid w:val="00ED77D3"/>
    <w:rsid w:val="00ED79C6"/>
    <w:rsid w:val="00EE0365"/>
    <w:rsid w:val="00EE03EF"/>
    <w:rsid w:val="00EE03FE"/>
    <w:rsid w:val="00EE04E2"/>
    <w:rsid w:val="00EE080C"/>
    <w:rsid w:val="00EE093B"/>
    <w:rsid w:val="00EE0A44"/>
    <w:rsid w:val="00EE0D0F"/>
    <w:rsid w:val="00EE0F3E"/>
    <w:rsid w:val="00EE1420"/>
    <w:rsid w:val="00EE15D0"/>
    <w:rsid w:val="00EE167B"/>
    <w:rsid w:val="00EE1AA2"/>
    <w:rsid w:val="00EE1B9D"/>
    <w:rsid w:val="00EE1E3A"/>
    <w:rsid w:val="00EE21BB"/>
    <w:rsid w:val="00EE2580"/>
    <w:rsid w:val="00EE287A"/>
    <w:rsid w:val="00EE31D4"/>
    <w:rsid w:val="00EE326F"/>
    <w:rsid w:val="00EE393F"/>
    <w:rsid w:val="00EE3C5B"/>
    <w:rsid w:val="00EE3E63"/>
    <w:rsid w:val="00EE4159"/>
    <w:rsid w:val="00EE4164"/>
    <w:rsid w:val="00EE4366"/>
    <w:rsid w:val="00EE4393"/>
    <w:rsid w:val="00EE446D"/>
    <w:rsid w:val="00EE49F4"/>
    <w:rsid w:val="00EE4D3C"/>
    <w:rsid w:val="00EE4DB0"/>
    <w:rsid w:val="00EE4DB3"/>
    <w:rsid w:val="00EE4EED"/>
    <w:rsid w:val="00EE5168"/>
    <w:rsid w:val="00EE5407"/>
    <w:rsid w:val="00EE5506"/>
    <w:rsid w:val="00EE5767"/>
    <w:rsid w:val="00EE59E4"/>
    <w:rsid w:val="00EE5B17"/>
    <w:rsid w:val="00EE5C4C"/>
    <w:rsid w:val="00EE646D"/>
    <w:rsid w:val="00EE6625"/>
    <w:rsid w:val="00EE6937"/>
    <w:rsid w:val="00EE6B48"/>
    <w:rsid w:val="00EE6B7D"/>
    <w:rsid w:val="00EE7309"/>
    <w:rsid w:val="00EE76D8"/>
    <w:rsid w:val="00EE7F05"/>
    <w:rsid w:val="00EF0166"/>
    <w:rsid w:val="00EF032B"/>
    <w:rsid w:val="00EF0544"/>
    <w:rsid w:val="00EF0628"/>
    <w:rsid w:val="00EF09CD"/>
    <w:rsid w:val="00EF09DD"/>
    <w:rsid w:val="00EF0D4F"/>
    <w:rsid w:val="00EF10D0"/>
    <w:rsid w:val="00EF132B"/>
    <w:rsid w:val="00EF1792"/>
    <w:rsid w:val="00EF198E"/>
    <w:rsid w:val="00EF1DA1"/>
    <w:rsid w:val="00EF242B"/>
    <w:rsid w:val="00EF27FB"/>
    <w:rsid w:val="00EF28E2"/>
    <w:rsid w:val="00EF2E55"/>
    <w:rsid w:val="00EF2EE1"/>
    <w:rsid w:val="00EF2EFB"/>
    <w:rsid w:val="00EF2F4D"/>
    <w:rsid w:val="00EF33A5"/>
    <w:rsid w:val="00EF346D"/>
    <w:rsid w:val="00EF3692"/>
    <w:rsid w:val="00EF37D0"/>
    <w:rsid w:val="00EF37E2"/>
    <w:rsid w:val="00EF3B0A"/>
    <w:rsid w:val="00EF3CA2"/>
    <w:rsid w:val="00EF46C7"/>
    <w:rsid w:val="00EF47B9"/>
    <w:rsid w:val="00EF48CF"/>
    <w:rsid w:val="00EF4B57"/>
    <w:rsid w:val="00EF4D18"/>
    <w:rsid w:val="00EF5385"/>
    <w:rsid w:val="00EF542C"/>
    <w:rsid w:val="00EF5A46"/>
    <w:rsid w:val="00EF5BF4"/>
    <w:rsid w:val="00EF5F69"/>
    <w:rsid w:val="00EF6236"/>
    <w:rsid w:val="00EF6274"/>
    <w:rsid w:val="00EF6287"/>
    <w:rsid w:val="00EF6494"/>
    <w:rsid w:val="00EF651A"/>
    <w:rsid w:val="00EF663C"/>
    <w:rsid w:val="00EF6729"/>
    <w:rsid w:val="00EF67A8"/>
    <w:rsid w:val="00EF6A48"/>
    <w:rsid w:val="00EF6AF4"/>
    <w:rsid w:val="00EF6AFE"/>
    <w:rsid w:val="00EF6C2A"/>
    <w:rsid w:val="00EF6CEA"/>
    <w:rsid w:val="00EF7454"/>
    <w:rsid w:val="00EF755B"/>
    <w:rsid w:val="00EF75E4"/>
    <w:rsid w:val="00EF78B1"/>
    <w:rsid w:val="00EF79EA"/>
    <w:rsid w:val="00EF7AD6"/>
    <w:rsid w:val="00EF7B26"/>
    <w:rsid w:val="00F00247"/>
    <w:rsid w:val="00F0038F"/>
    <w:rsid w:val="00F00B4B"/>
    <w:rsid w:val="00F00CD5"/>
    <w:rsid w:val="00F00E16"/>
    <w:rsid w:val="00F00F4C"/>
    <w:rsid w:val="00F00FB9"/>
    <w:rsid w:val="00F01532"/>
    <w:rsid w:val="00F016C3"/>
    <w:rsid w:val="00F018D9"/>
    <w:rsid w:val="00F01A4C"/>
    <w:rsid w:val="00F01BF1"/>
    <w:rsid w:val="00F0234F"/>
    <w:rsid w:val="00F02614"/>
    <w:rsid w:val="00F027B1"/>
    <w:rsid w:val="00F02B22"/>
    <w:rsid w:val="00F02FF1"/>
    <w:rsid w:val="00F03279"/>
    <w:rsid w:val="00F03283"/>
    <w:rsid w:val="00F03318"/>
    <w:rsid w:val="00F0337A"/>
    <w:rsid w:val="00F038A1"/>
    <w:rsid w:val="00F038FC"/>
    <w:rsid w:val="00F03B57"/>
    <w:rsid w:val="00F03E06"/>
    <w:rsid w:val="00F04273"/>
    <w:rsid w:val="00F04439"/>
    <w:rsid w:val="00F0443A"/>
    <w:rsid w:val="00F04494"/>
    <w:rsid w:val="00F04B5D"/>
    <w:rsid w:val="00F04D2C"/>
    <w:rsid w:val="00F04F26"/>
    <w:rsid w:val="00F0599B"/>
    <w:rsid w:val="00F05ADA"/>
    <w:rsid w:val="00F05BE0"/>
    <w:rsid w:val="00F05D1A"/>
    <w:rsid w:val="00F05DF0"/>
    <w:rsid w:val="00F05F3C"/>
    <w:rsid w:val="00F05F42"/>
    <w:rsid w:val="00F05FD3"/>
    <w:rsid w:val="00F05FF0"/>
    <w:rsid w:val="00F06125"/>
    <w:rsid w:val="00F066ED"/>
    <w:rsid w:val="00F06A42"/>
    <w:rsid w:val="00F0702D"/>
    <w:rsid w:val="00F07423"/>
    <w:rsid w:val="00F07951"/>
    <w:rsid w:val="00F07C8F"/>
    <w:rsid w:val="00F07CA5"/>
    <w:rsid w:val="00F07EF6"/>
    <w:rsid w:val="00F101E0"/>
    <w:rsid w:val="00F102DE"/>
    <w:rsid w:val="00F102E6"/>
    <w:rsid w:val="00F104B0"/>
    <w:rsid w:val="00F1097F"/>
    <w:rsid w:val="00F10F09"/>
    <w:rsid w:val="00F10F5E"/>
    <w:rsid w:val="00F11263"/>
    <w:rsid w:val="00F113DD"/>
    <w:rsid w:val="00F116D8"/>
    <w:rsid w:val="00F117EC"/>
    <w:rsid w:val="00F1189A"/>
    <w:rsid w:val="00F118FA"/>
    <w:rsid w:val="00F1199D"/>
    <w:rsid w:val="00F11FE8"/>
    <w:rsid w:val="00F1240A"/>
    <w:rsid w:val="00F12720"/>
    <w:rsid w:val="00F12BAD"/>
    <w:rsid w:val="00F12E78"/>
    <w:rsid w:val="00F12FD6"/>
    <w:rsid w:val="00F132B6"/>
    <w:rsid w:val="00F1333A"/>
    <w:rsid w:val="00F1334F"/>
    <w:rsid w:val="00F133DD"/>
    <w:rsid w:val="00F13624"/>
    <w:rsid w:val="00F1382C"/>
    <w:rsid w:val="00F13928"/>
    <w:rsid w:val="00F13AB4"/>
    <w:rsid w:val="00F13C63"/>
    <w:rsid w:val="00F13FA8"/>
    <w:rsid w:val="00F14122"/>
    <w:rsid w:val="00F14293"/>
    <w:rsid w:val="00F142A7"/>
    <w:rsid w:val="00F14E1D"/>
    <w:rsid w:val="00F1506D"/>
    <w:rsid w:val="00F150E9"/>
    <w:rsid w:val="00F153D0"/>
    <w:rsid w:val="00F15573"/>
    <w:rsid w:val="00F1567C"/>
    <w:rsid w:val="00F157C0"/>
    <w:rsid w:val="00F15A84"/>
    <w:rsid w:val="00F15FB0"/>
    <w:rsid w:val="00F16086"/>
    <w:rsid w:val="00F16093"/>
    <w:rsid w:val="00F1652D"/>
    <w:rsid w:val="00F1653C"/>
    <w:rsid w:val="00F1678A"/>
    <w:rsid w:val="00F168CA"/>
    <w:rsid w:val="00F16B19"/>
    <w:rsid w:val="00F16E05"/>
    <w:rsid w:val="00F16F4C"/>
    <w:rsid w:val="00F17295"/>
    <w:rsid w:val="00F173FF"/>
    <w:rsid w:val="00F17592"/>
    <w:rsid w:val="00F178EE"/>
    <w:rsid w:val="00F2001F"/>
    <w:rsid w:val="00F20129"/>
    <w:rsid w:val="00F20260"/>
    <w:rsid w:val="00F20328"/>
    <w:rsid w:val="00F2034E"/>
    <w:rsid w:val="00F206B6"/>
    <w:rsid w:val="00F20A70"/>
    <w:rsid w:val="00F20C2C"/>
    <w:rsid w:val="00F20CA4"/>
    <w:rsid w:val="00F213F8"/>
    <w:rsid w:val="00F21640"/>
    <w:rsid w:val="00F21711"/>
    <w:rsid w:val="00F218B9"/>
    <w:rsid w:val="00F220B4"/>
    <w:rsid w:val="00F220C1"/>
    <w:rsid w:val="00F2271D"/>
    <w:rsid w:val="00F227A7"/>
    <w:rsid w:val="00F227D8"/>
    <w:rsid w:val="00F229F3"/>
    <w:rsid w:val="00F22BE0"/>
    <w:rsid w:val="00F22E61"/>
    <w:rsid w:val="00F23036"/>
    <w:rsid w:val="00F230C9"/>
    <w:rsid w:val="00F23201"/>
    <w:rsid w:val="00F232C3"/>
    <w:rsid w:val="00F23332"/>
    <w:rsid w:val="00F234A7"/>
    <w:rsid w:val="00F238C8"/>
    <w:rsid w:val="00F239D1"/>
    <w:rsid w:val="00F2411E"/>
    <w:rsid w:val="00F242BF"/>
    <w:rsid w:val="00F24D0C"/>
    <w:rsid w:val="00F24D28"/>
    <w:rsid w:val="00F25864"/>
    <w:rsid w:val="00F259E0"/>
    <w:rsid w:val="00F25AEE"/>
    <w:rsid w:val="00F25BF0"/>
    <w:rsid w:val="00F26001"/>
    <w:rsid w:val="00F262EB"/>
    <w:rsid w:val="00F263BB"/>
    <w:rsid w:val="00F267C8"/>
    <w:rsid w:val="00F26D2E"/>
    <w:rsid w:val="00F26E63"/>
    <w:rsid w:val="00F27036"/>
    <w:rsid w:val="00F270D7"/>
    <w:rsid w:val="00F2715D"/>
    <w:rsid w:val="00F273EE"/>
    <w:rsid w:val="00F276E4"/>
    <w:rsid w:val="00F279B7"/>
    <w:rsid w:val="00F27DC0"/>
    <w:rsid w:val="00F27F87"/>
    <w:rsid w:val="00F3002C"/>
    <w:rsid w:val="00F3006A"/>
    <w:rsid w:val="00F30099"/>
    <w:rsid w:val="00F30127"/>
    <w:rsid w:val="00F305F8"/>
    <w:rsid w:val="00F3073F"/>
    <w:rsid w:val="00F30760"/>
    <w:rsid w:val="00F30780"/>
    <w:rsid w:val="00F30B07"/>
    <w:rsid w:val="00F30B1C"/>
    <w:rsid w:val="00F30CCE"/>
    <w:rsid w:val="00F30CE1"/>
    <w:rsid w:val="00F31160"/>
    <w:rsid w:val="00F31616"/>
    <w:rsid w:val="00F31651"/>
    <w:rsid w:val="00F3165B"/>
    <w:rsid w:val="00F3173D"/>
    <w:rsid w:val="00F31C18"/>
    <w:rsid w:val="00F31C9A"/>
    <w:rsid w:val="00F32315"/>
    <w:rsid w:val="00F3231E"/>
    <w:rsid w:val="00F327C8"/>
    <w:rsid w:val="00F32875"/>
    <w:rsid w:val="00F329E6"/>
    <w:rsid w:val="00F32D4D"/>
    <w:rsid w:val="00F32F84"/>
    <w:rsid w:val="00F330DB"/>
    <w:rsid w:val="00F332E7"/>
    <w:rsid w:val="00F3375C"/>
    <w:rsid w:val="00F33A88"/>
    <w:rsid w:val="00F33B84"/>
    <w:rsid w:val="00F33B8E"/>
    <w:rsid w:val="00F33BCD"/>
    <w:rsid w:val="00F33BF6"/>
    <w:rsid w:val="00F33E42"/>
    <w:rsid w:val="00F341C3"/>
    <w:rsid w:val="00F34561"/>
    <w:rsid w:val="00F346BA"/>
    <w:rsid w:val="00F34AD4"/>
    <w:rsid w:val="00F34BDF"/>
    <w:rsid w:val="00F34EEE"/>
    <w:rsid w:val="00F3519E"/>
    <w:rsid w:val="00F35444"/>
    <w:rsid w:val="00F3548C"/>
    <w:rsid w:val="00F354BD"/>
    <w:rsid w:val="00F358D3"/>
    <w:rsid w:val="00F35CD2"/>
    <w:rsid w:val="00F35E1E"/>
    <w:rsid w:val="00F35E6F"/>
    <w:rsid w:val="00F360AC"/>
    <w:rsid w:val="00F36219"/>
    <w:rsid w:val="00F362FE"/>
    <w:rsid w:val="00F36315"/>
    <w:rsid w:val="00F3637D"/>
    <w:rsid w:val="00F363EF"/>
    <w:rsid w:val="00F364F7"/>
    <w:rsid w:val="00F36A98"/>
    <w:rsid w:val="00F36EF9"/>
    <w:rsid w:val="00F36F5E"/>
    <w:rsid w:val="00F36FF2"/>
    <w:rsid w:val="00F370B7"/>
    <w:rsid w:val="00F37619"/>
    <w:rsid w:val="00F376F4"/>
    <w:rsid w:val="00F37781"/>
    <w:rsid w:val="00F37813"/>
    <w:rsid w:val="00F37A44"/>
    <w:rsid w:val="00F37F9A"/>
    <w:rsid w:val="00F400BE"/>
    <w:rsid w:val="00F40110"/>
    <w:rsid w:val="00F40331"/>
    <w:rsid w:val="00F4034F"/>
    <w:rsid w:val="00F40739"/>
    <w:rsid w:val="00F40FD1"/>
    <w:rsid w:val="00F41055"/>
    <w:rsid w:val="00F41084"/>
    <w:rsid w:val="00F4163D"/>
    <w:rsid w:val="00F4197F"/>
    <w:rsid w:val="00F41AD6"/>
    <w:rsid w:val="00F41F44"/>
    <w:rsid w:val="00F4296B"/>
    <w:rsid w:val="00F429F1"/>
    <w:rsid w:val="00F42A1D"/>
    <w:rsid w:val="00F43734"/>
    <w:rsid w:val="00F43D28"/>
    <w:rsid w:val="00F43F62"/>
    <w:rsid w:val="00F44003"/>
    <w:rsid w:val="00F441F9"/>
    <w:rsid w:val="00F4434F"/>
    <w:rsid w:val="00F446BB"/>
    <w:rsid w:val="00F4505E"/>
    <w:rsid w:val="00F4552C"/>
    <w:rsid w:val="00F458B7"/>
    <w:rsid w:val="00F459AB"/>
    <w:rsid w:val="00F45CEE"/>
    <w:rsid w:val="00F45F0F"/>
    <w:rsid w:val="00F465C7"/>
    <w:rsid w:val="00F46667"/>
    <w:rsid w:val="00F46883"/>
    <w:rsid w:val="00F4694B"/>
    <w:rsid w:val="00F46A61"/>
    <w:rsid w:val="00F46AB0"/>
    <w:rsid w:val="00F46F91"/>
    <w:rsid w:val="00F47B64"/>
    <w:rsid w:val="00F47BE1"/>
    <w:rsid w:val="00F47D27"/>
    <w:rsid w:val="00F50468"/>
    <w:rsid w:val="00F505CE"/>
    <w:rsid w:val="00F506D9"/>
    <w:rsid w:val="00F508DF"/>
    <w:rsid w:val="00F50CB1"/>
    <w:rsid w:val="00F51113"/>
    <w:rsid w:val="00F51584"/>
    <w:rsid w:val="00F5166C"/>
    <w:rsid w:val="00F516B0"/>
    <w:rsid w:val="00F51920"/>
    <w:rsid w:val="00F51B6A"/>
    <w:rsid w:val="00F520A8"/>
    <w:rsid w:val="00F52853"/>
    <w:rsid w:val="00F52DA3"/>
    <w:rsid w:val="00F52E81"/>
    <w:rsid w:val="00F52F82"/>
    <w:rsid w:val="00F52FE1"/>
    <w:rsid w:val="00F533FF"/>
    <w:rsid w:val="00F535E3"/>
    <w:rsid w:val="00F539E2"/>
    <w:rsid w:val="00F54211"/>
    <w:rsid w:val="00F5447F"/>
    <w:rsid w:val="00F54B99"/>
    <w:rsid w:val="00F54C76"/>
    <w:rsid w:val="00F55194"/>
    <w:rsid w:val="00F553A7"/>
    <w:rsid w:val="00F5540A"/>
    <w:rsid w:val="00F55976"/>
    <w:rsid w:val="00F55A27"/>
    <w:rsid w:val="00F55A2A"/>
    <w:rsid w:val="00F55B11"/>
    <w:rsid w:val="00F55C9B"/>
    <w:rsid w:val="00F55FB9"/>
    <w:rsid w:val="00F55FBC"/>
    <w:rsid w:val="00F5605D"/>
    <w:rsid w:val="00F56607"/>
    <w:rsid w:val="00F56914"/>
    <w:rsid w:val="00F56A2F"/>
    <w:rsid w:val="00F56CF6"/>
    <w:rsid w:val="00F57123"/>
    <w:rsid w:val="00F57662"/>
    <w:rsid w:val="00F57A9A"/>
    <w:rsid w:val="00F601B1"/>
    <w:rsid w:val="00F6068B"/>
    <w:rsid w:val="00F60976"/>
    <w:rsid w:val="00F61046"/>
    <w:rsid w:val="00F6121E"/>
    <w:rsid w:val="00F6147B"/>
    <w:rsid w:val="00F615CF"/>
    <w:rsid w:val="00F61AA6"/>
    <w:rsid w:val="00F61E7D"/>
    <w:rsid w:val="00F6205B"/>
    <w:rsid w:val="00F6320D"/>
    <w:rsid w:val="00F636DD"/>
    <w:rsid w:val="00F63848"/>
    <w:rsid w:val="00F63CDF"/>
    <w:rsid w:val="00F63DB4"/>
    <w:rsid w:val="00F63F04"/>
    <w:rsid w:val="00F63F15"/>
    <w:rsid w:val="00F64025"/>
    <w:rsid w:val="00F6405F"/>
    <w:rsid w:val="00F64067"/>
    <w:rsid w:val="00F64440"/>
    <w:rsid w:val="00F6464C"/>
    <w:rsid w:val="00F6479E"/>
    <w:rsid w:val="00F64A96"/>
    <w:rsid w:val="00F64F4F"/>
    <w:rsid w:val="00F650EE"/>
    <w:rsid w:val="00F65958"/>
    <w:rsid w:val="00F660D0"/>
    <w:rsid w:val="00F663B1"/>
    <w:rsid w:val="00F6654C"/>
    <w:rsid w:val="00F665AA"/>
    <w:rsid w:val="00F66A37"/>
    <w:rsid w:val="00F66A90"/>
    <w:rsid w:val="00F66B98"/>
    <w:rsid w:val="00F66D54"/>
    <w:rsid w:val="00F675C6"/>
    <w:rsid w:val="00F679CD"/>
    <w:rsid w:val="00F67B26"/>
    <w:rsid w:val="00F67ECB"/>
    <w:rsid w:val="00F70114"/>
    <w:rsid w:val="00F701AF"/>
    <w:rsid w:val="00F703F9"/>
    <w:rsid w:val="00F705C1"/>
    <w:rsid w:val="00F7067F"/>
    <w:rsid w:val="00F70DF2"/>
    <w:rsid w:val="00F710F9"/>
    <w:rsid w:val="00F71262"/>
    <w:rsid w:val="00F717EA"/>
    <w:rsid w:val="00F71E07"/>
    <w:rsid w:val="00F72056"/>
    <w:rsid w:val="00F722CC"/>
    <w:rsid w:val="00F72547"/>
    <w:rsid w:val="00F7262E"/>
    <w:rsid w:val="00F72744"/>
    <w:rsid w:val="00F72842"/>
    <w:rsid w:val="00F72AEB"/>
    <w:rsid w:val="00F72D3C"/>
    <w:rsid w:val="00F72DB5"/>
    <w:rsid w:val="00F72FC0"/>
    <w:rsid w:val="00F72FD7"/>
    <w:rsid w:val="00F73064"/>
    <w:rsid w:val="00F730C2"/>
    <w:rsid w:val="00F734D6"/>
    <w:rsid w:val="00F73795"/>
    <w:rsid w:val="00F737CE"/>
    <w:rsid w:val="00F7389D"/>
    <w:rsid w:val="00F73A24"/>
    <w:rsid w:val="00F73DC3"/>
    <w:rsid w:val="00F743EB"/>
    <w:rsid w:val="00F74780"/>
    <w:rsid w:val="00F7480A"/>
    <w:rsid w:val="00F749EA"/>
    <w:rsid w:val="00F74B24"/>
    <w:rsid w:val="00F74C1C"/>
    <w:rsid w:val="00F74C2E"/>
    <w:rsid w:val="00F74F53"/>
    <w:rsid w:val="00F75960"/>
    <w:rsid w:val="00F75972"/>
    <w:rsid w:val="00F75D52"/>
    <w:rsid w:val="00F75F96"/>
    <w:rsid w:val="00F76053"/>
    <w:rsid w:val="00F76523"/>
    <w:rsid w:val="00F7674B"/>
    <w:rsid w:val="00F7695A"/>
    <w:rsid w:val="00F76C96"/>
    <w:rsid w:val="00F770DC"/>
    <w:rsid w:val="00F77238"/>
    <w:rsid w:val="00F773DA"/>
    <w:rsid w:val="00F775C9"/>
    <w:rsid w:val="00F777A0"/>
    <w:rsid w:val="00F777FE"/>
    <w:rsid w:val="00F77933"/>
    <w:rsid w:val="00F77B44"/>
    <w:rsid w:val="00F8017E"/>
    <w:rsid w:val="00F8063C"/>
    <w:rsid w:val="00F807F5"/>
    <w:rsid w:val="00F80919"/>
    <w:rsid w:val="00F80A20"/>
    <w:rsid w:val="00F80EF9"/>
    <w:rsid w:val="00F813CE"/>
    <w:rsid w:val="00F8188C"/>
    <w:rsid w:val="00F81950"/>
    <w:rsid w:val="00F81B04"/>
    <w:rsid w:val="00F81B6D"/>
    <w:rsid w:val="00F81FFE"/>
    <w:rsid w:val="00F8222A"/>
    <w:rsid w:val="00F823D0"/>
    <w:rsid w:val="00F82A24"/>
    <w:rsid w:val="00F8300D"/>
    <w:rsid w:val="00F831F3"/>
    <w:rsid w:val="00F83380"/>
    <w:rsid w:val="00F836BA"/>
    <w:rsid w:val="00F83CDD"/>
    <w:rsid w:val="00F83EFB"/>
    <w:rsid w:val="00F84288"/>
    <w:rsid w:val="00F84390"/>
    <w:rsid w:val="00F84AA8"/>
    <w:rsid w:val="00F84DA6"/>
    <w:rsid w:val="00F84E7F"/>
    <w:rsid w:val="00F84F1C"/>
    <w:rsid w:val="00F85378"/>
    <w:rsid w:val="00F853D0"/>
    <w:rsid w:val="00F85BA0"/>
    <w:rsid w:val="00F85BC8"/>
    <w:rsid w:val="00F8606A"/>
    <w:rsid w:val="00F8662C"/>
    <w:rsid w:val="00F8665A"/>
    <w:rsid w:val="00F8699A"/>
    <w:rsid w:val="00F86C63"/>
    <w:rsid w:val="00F86CA7"/>
    <w:rsid w:val="00F87162"/>
    <w:rsid w:val="00F87588"/>
    <w:rsid w:val="00F8771D"/>
    <w:rsid w:val="00F877EC"/>
    <w:rsid w:val="00F87F9C"/>
    <w:rsid w:val="00F900B5"/>
    <w:rsid w:val="00F90176"/>
    <w:rsid w:val="00F9033A"/>
    <w:rsid w:val="00F90B4A"/>
    <w:rsid w:val="00F90C90"/>
    <w:rsid w:val="00F91645"/>
    <w:rsid w:val="00F9188B"/>
    <w:rsid w:val="00F9194E"/>
    <w:rsid w:val="00F91CA4"/>
    <w:rsid w:val="00F91F02"/>
    <w:rsid w:val="00F91F05"/>
    <w:rsid w:val="00F91F19"/>
    <w:rsid w:val="00F922BE"/>
    <w:rsid w:val="00F924A7"/>
    <w:rsid w:val="00F92635"/>
    <w:rsid w:val="00F928B0"/>
    <w:rsid w:val="00F92928"/>
    <w:rsid w:val="00F92CC6"/>
    <w:rsid w:val="00F92D67"/>
    <w:rsid w:val="00F92EAB"/>
    <w:rsid w:val="00F92FA2"/>
    <w:rsid w:val="00F93020"/>
    <w:rsid w:val="00F9302A"/>
    <w:rsid w:val="00F93179"/>
    <w:rsid w:val="00F936B4"/>
    <w:rsid w:val="00F93B55"/>
    <w:rsid w:val="00F93F31"/>
    <w:rsid w:val="00F944D3"/>
    <w:rsid w:val="00F944E4"/>
    <w:rsid w:val="00F944FA"/>
    <w:rsid w:val="00F94700"/>
    <w:rsid w:val="00F948E7"/>
    <w:rsid w:val="00F94A8C"/>
    <w:rsid w:val="00F94E75"/>
    <w:rsid w:val="00F94FDE"/>
    <w:rsid w:val="00F95087"/>
    <w:rsid w:val="00F95534"/>
    <w:rsid w:val="00F95835"/>
    <w:rsid w:val="00F961F1"/>
    <w:rsid w:val="00F96315"/>
    <w:rsid w:val="00F9631A"/>
    <w:rsid w:val="00F9638B"/>
    <w:rsid w:val="00F96698"/>
    <w:rsid w:val="00F968B7"/>
    <w:rsid w:val="00F97141"/>
    <w:rsid w:val="00F9726B"/>
    <w:rsid w:val="00F97569"/>
    <w:rsid w:val="00F9759D"/>
    <w:rsid w:val="00F97A31"/>
    <w:rsid w:val="00F97A73"/>
    <w:rsid w:val="00F97A81"/>
    <w:rsid w:val="00F97AB5"/>
    <w:rsid w:val="00F97ABD"/>
    <w:rsid w:val="00F97E04"/>
    <w:rsid w:val="00F97E65"/>
    <w:rsid w:val="00FA03D0"/>
    <w:rsid w:val="00FA0BD4"/>
    <w:rsid w:val="00FA16E0"/>
    <w:rsid w:val="00FA17FC"/>
    <w:rsid w:val="00FA182D"/>
    <w:rsid w:val="00FA18E3"/>
    <w:rsid w:val="00FA191F"/>
    <w:rsid w:val="00FA1A1B"/>
    <w:rsid w:val="00FA1DBC"/>
    <w:rsid w:val="00FA1FAE"/>
    <w:rsid w:val="00FA2171"/>
    <w:rsid w:val="00FA24EC"/>
    <w:rsid w:val="00FA25FA"/>
    <w:rsid w:val="00FA2E46"/>
    <w:rsid w:val="00FA33D2"/>
    <w:rsid w:val="00FA35C4"/>
    <w:rsid w:val="00FA397A"/>
    <w:rsid w:val="00FA3987"/>
    <w:rsid w:val="00FA3AB4"/>
    <w:rsid w:val="00FA3EE1"/>
    <w:rsid w:val="00FA3F5D"/>
    <w:rsid w:val="00FA41E3"/>
    <w:rsid w:val="00FA45D4"/>
    <w:rsid w:val="00FA497B"/>
    <w:rsid w:val="00FA4AF7"/>
    <w:rsid w:val="00FA4F80"/>
    <w:rsid w:val="00FA53B4"/>
    <w:rsid w:val="00FA567C"/>
    <w:rsid w:val="00FA568B"/>
    <w:rsid w:val="00FA584C"/>
    <w:rsid w:val="00FA5A0F"/>
    <w:rsid w:val="00FA61AC"/>
    <w:rsid w:val="00FA6264"/>
    <w:rsid w:val="00FA6466"/>
    <w:rsid w:val="00FA6494"/>
    <w:rsid w:val="00FA6590"/>
    <w:rsid w:val="00FA6ED7"/>
    <w:rsid w:val="00FA7095"/>
    <w:rsid w:val="00FA7185"/>
    <w:rsid w:val="00FA7224"/>
    <w:rsid w:val="00FA7545"/>
    <w:rsid w:val="00FA7A53"/>
    <w:rsid w:val="00FA7C92"/>
    <w:rsid w:val="00FA7F69"/>
    <w:rsid w:val="00FA7F9B"/>
    <w:rsid w:val="00FB0082"/>
    <w:rsid w:val="00FB0176"/>
    <w:rsid w:val="00FB05B3"/>
    <w:rsid w:val="00FB05F6"/>
    <w:rsid w:val="00FB074D"/>
    <w:rsid w:val="00FB09C7"/>
    <w:rsid w:val="00FB0A01"/>
    <w:rsid w:val="00FB0C85"/>
    <w:rsid w:val="00FB0D53"/>
    <w:rsid w:val="00FB0DE1"/>
    <w:rsid w:val="00FB119E"/>
    <w:rsid w:val="00FB15FF"/>
    <w:rsid w:val="00FB1798"/>
    <w:rsid w:val="00FB181E"/>
    <w:rsid w:val="00FB1873"/>
    <w:rsid w:val="00FB1AF1"/>
    <w:rsid w:val="00FB1E4C"/>
    <w:rsid w:val="00FB2B62"/>
    <w:rsid w:val="00FB2CF7"/>
    <w:rsid w:val="00FB2D4C"/>
    <w:rsid w:val="00FB2FD3"/>
    <w:rsid w:val="00FB32E3"/>
    <w:rsid w:val="00FB3648"/>
    <w:rsid w:val="00FB36B2"/>
    <w:rsid w:val="00FB36BC"/>
    <w:rsid w:val="00FB3743"/>
    <w:rsid w:val="00FB39B8"/>
    <w:rsid w:val="00FB3CA6"/>
    <w:rsid w:val="00FB3D43"/>
    <w:rsid w:val="00FB3E08"/>
    <w:rsid w:val="00FB412C"/>
    <w:rsid w:val="00FB41A9"/>
    <w:rsid w:val="00FB4A0A"/>
    <w:rsid w:val="00FB4A7D"/>
    <w:rsid w:val="00FB4BDA"/>
    <w:rsid w:val="00FB4D76"/>
    <w:rsid w:val="00FB4F39"/>
    <w:rsid w:val="00FB5030"/>
    <w:rsid w:val="00FB5423"/>
    <w:rsid w:val="00FB5559"/>
    <w:rsid w:val="00FB561A"/>
    <w:rsid w:val="00FB5909"/>
    <w:rsid w:val="00FB5D06"/>
    <w:rsid w:val="00FB5DD5"/>
    <w:rsid w:val="00FB5FA8"/>
    <w:rsid w:val="00FB68C0"/>
    <w:rsid w:val="00FB6BAA"/>
    <w:rsid w:val="00FB7095"/>
    <w:rsid w:val="00FB7359"/>
    <w:rsid w:val="00FB73AB"/>
    <w:rsid w:val="00FB74EE"/>
    <w:rsid w:val="00FB7597"/>
    <w:rsid w:val="00FB76D0"/>
    <w:rsid w:val="00FB77A3"/>
    <w:rsid w:val="00FB7BE7"/>
    <w:rsid w:val="00FB7D72"/>
    <w:rsid w:val="00FC017F"/>
    <w:rsid w:val="00FC0409"/>
    <w:rsid w:val="00FC05CE"/>
    <w:rsid w:val="00FC0ABC"/>
    <w:rsid w:val="00FC0ABF"/>
    <w:rsid w:val="00FC0BA9"/>
    <w:rsid w:val="00FC0EEC"/>
    <w:rsid w:val="00FC0FBD"/>
    <w:rsid w:val="00FC105B"/>
    <w:rsid w:val="00FC1188"/>
    <w:rsid w:val="00FC15F8"/>
    <w:rsid w:val="00FC1752"/>
    <w:rsid w:val="00FC198F"/>
    <w:rsid w:val="00FC1D37"/>
    <w:rsid w:val="00FC1E35"/>
    <w:rsid w:val="00FC2244"/>
    <w:rsid w:val="00FC23D9"/>
    <w:rsid w:val="00FC242C"/>
    <w:rsid w:val="00FC354F"/>
    <w:rsid w:val="00FC36B2"/>
    <w:rsid w:val="00FC3773"/>
    <w:rsid w:val="00FC3A7F"/>
    <w:rsid w:val="00FC3DFD"/>
    <w:rsid w:val="00FC3FE5"/>
    <w:rsid w:val="00FC455F"/>
    <w:rsid w:val="00FC4656"/>
    <w:rsid w:val="00FC4817"/>
    <w:rsid w:val="00FC48A4"/>
    <w:rsid w:val="00FC4BF0"/>
    <w:rsid w:val="00FC4C61"/>
    <w:rsid w:val="00FC4D71"/>
    <w:rsid w:val="00FC4E68"/>
    <w:rsid w:val="00FC515A"/>
    <w:rsid w:val="00FC5255"/>
    <w:rsid w:val="00FC5340"/>
    <w:rsid w:val="00FC5538"/>
    <w:rsid w:val="00FC556B"/>
    <w:rsid w:val="00FC5B2B"/>
    <w:rsid w:val="00FC5B33"/>
    <w:rsid w:val="00FC5D8F"/>
    <w:rsid w:val="00FC5E14"/>
    <w:rsid w:val="00FC629D"/>
    <w:rsid w:val="00FC68BF"/>
    <w:rsid w:val="00FC7053"/>
    <w:rsid w:val="00FC778C"/>
    <w:rsid w:val="00FC77A1"/>
    <w:rsid w:val="00FC782C"/>
    <w:rsid w:val="00FC7E30"/>
    <w:rsid w:val="00FD02A0"/>
    <w:rsid w:val="00FD04DF"/>
    <w:rsid w:val="00FD067D"/>
    <w:rsid w:val="00FD0D9A"/>
    <w:rsid w:val="00FD0F87"/>
    <w:rsid w:val="00FD1014"/>
    <w:rsid w:val="00FD1650"/>
    <w:rsid w:val="00FD19BC"/>
    <w:rsid w:val="00FD1F1D"/>
    <w:rsid w:val="00FD1F31"/>
    <w:rsid w:val="00FD1FCA"/>
    <w:rsid w:val="00FD2049"/>
    <w:rsid w:val="00FD216C"/>
    <w:rsid w:val="00FD2310"/>
    <w:rsid w:val="00FD2432"/>
    <w:rsid w:val="00FD2813"/>
    <w:rsid w:val="00FD2831"/>
    <w:rsid w:val="00FD2C54"/>
    <w:rsid w:val="00FD2CA8"/>
    <w:rsid w:val="00FD2E97"/>
    <w:rsid w:val="00FD33B9"/>
    <w:rsid w:val="00FD3833"/>
    <w:rsid w:val="00FD42ED"/>
    <w:rsid w:val="00FD43EA"/>
    <w:rsid w:val="00FD4AB7"/>
    <w:rsid w:val="00FD4D26"/>
    <w:rsid w:val="00FD513E"/>
    <w:rsid w:val="00FD53FA"/>
    <w:rsid w:val="00FD558E"/>
    <w:rsid w:val="00FD58B0"/>
    <w:rsid w:val="00FD5B4A"/>
    <w:rsid w:val="00FD5D93"/>
    <w:rsid w:val="00FD5FAC"/>
    <w:rsid w:val="00FD60E7"/>
    <w:rsid w:val="00FD63D8"/>
    <w:rsid w:val="00FD66EC"/>
    <w:rsid w:val="00FD68B2"/>
    <w:rsid w:val="00FD6B61"/>
    <w:rsid w:val="00FD6CE7"/>
    <w:rsid w:val="00FD714A"/>
    <w:rsid w:val="00FD7397"/>
    <w:rsid w:val="00FD772C"/>
    <w:rsid w:val="00FD776D"/>
    <w:rsid w:val="00FD79F7"/>
    <w:rsid w:val="00FD7EEC"/>
    <w:rsid w:val="00FE11FB"/>
    <w:rsid w:val="00FE13B2"/>
    <w:rsid w:val="00FE13FE"/>
    <w:rsid w:val="00FE14F5"/>
    <w:rsid w:val="00FE195A"/>
    <w:rsid w:val="00FE1A34"/>
    <w:rsid w:val="00FE21F1"/>
    <w:rsid w:val="00FE2330"/>
    <w:rsid w:val="00FE269F"/>
    <w:rsid w:val="00FE26F5"/>
    <w:rsid w:val="00FE27C7"/>
    <w:rsid w:val="00FE2B20"/>
    <w:rsid w:val="00FE2ED2"/>
    <w:rsid w:val="00FE2EE3"/>
    <w:rsid w:val="00FE31C4"/>
    <w:rsid w:val="00FE31DB"/>
    <w:rsid w:val="00FE341F"/>
    <w:rsid w:val="00FE36D3"/>
    <w:rsid w:val="00FE3815"/>
    <w:rsid w:val="00FE3828"/>
    <w:rsid w:val="00FE38D6"/>
    <w:rsid w:val="00FE38F8"/>
    <w:rsid w:val="00FE39CE"/>
    <w:rsid w:val="00FE3B2A"/>
    <w:rsid w:val="00FE40D0"/>
    <w:rsid w:val="00FE40FE"/>
    <w:rsid w:val="00FE44CF"/>
    <w:rsid w:val="00FE44E7"/>
    <w:rsid w:val="00FE47DF"/>
    <w:rsid w:val="00FE4B37"/>
    <w:rsid w:val="00FE5174"/>
    <w:rsid w:val="00FE51CA"/>
    <w:rsid w:val="00FE556D"/>
    <w:rsid w:val="00FE59DB"/>
    <w:rsid w:val="00FE5CA2"/>
    <w:rsid w:val="00FE60F1"/>
    <w:rsid w:val="00FE6B34"/>
    <w:rsid w:val="00FE7076"/>
    <w:rsid w:val="00FE7808"/>
    <w:rsid w:val="00FE7C16"/>
    <w:rsid w:val="00FE7FFC"/>
    <w:rsid w:val="00FF010B"/>
    <w:rsid w:val="00FF019E"/>
    <w:rsid w:val="00FF0212"/>
    <w:rsid w:val="00FF0975"/>
    <w:rsid w:val="00FF10A0"/>
    <w:rsid w:val="00FF1383"/>
    <w:rsid w:val="00FF13F4"/>
    <w:rsid w:val="00FF160C"/>
    <w:rsid w:val="00FF169F"/>
    <w:rsid w:val="00FF2028"/>
    <w:rsid w:val="00FF22AA"/>
    <w:rsid w:val="00FF23D3"/>
    <w:rsid w:val="00FF2678"/>
    <w:rsid w:val="00FF2C5D"/>
    <w:rsid w:val="00FF2E14"/>
    <w:rsid w:val="00FF2EF6"/>
    <w:rsid w:val="00FF2F98"/>
    <w:rsid w:val="00FF2FA0"/>
    <w:rsid w:val="00FF372A"/>
    <w:rsid w:val="00FF3796"/>
    <w:rsid w:val="00FF38DF"/>
    <w:rsid w:val="00FF3A8A"/>
    <w:rsid w:val="00FF3BE9"/>
    <w:rsid w:val="00FF3C51"/>
    <w:rsid w:val="00FF3DF6"/>
    <w:rsid w:val="00FF3E7C"/>
    <w:rsid w:val="00FF462E"/>
    <w:rsid w:val="00FF4968"/>
    <w:rsid w:val="00FF4991"/>
    <w:rsid w:val="00FF4A43"/>
    <w:rsid w:val="00FF4CC1"/>
    <w:rsid w:val="00FF5219"/>
    <w:rsid w:val="00FF52CB"/>
    <w:rsid w:val="00FF53A7"/>
    <w:rsid w:val="00FF5554"/>
    <w:rsid w:val="00FF5910"/>
    <w:rsid w:val="00FF595C"/>
    <w:rsid w:val="00FF5973"/>
    <w:rsid w:val="00FF5CFF"/>
    <w:rsid w:val="00FF665F"/>
    <w:rsid w:val="00FF666C"/>
    <w:rsid w:val="00FF66C2"/>
    <w:rsid w:val="00FF66D7"/>
    <w:rsid w:val="00FF670D"/>
    <w:rsid w:val="00FF6E0A"/>
    <w:rsid w:val="00FF704E"/>
    <w:rsid w:val="00FF7533"/>
    <w:rsid w:val="00FF77D5"/>
    <w:rsid w:val="00FF7839"/>
    <w:rsid w:val="00FF789F"/>
    <w:rsid w:val="00FF79BA"/>
    <w:rsid w:val="00FF7B50"/>
    <w:rsid w:val="00FF7BE7"/>
    <w:rsid w:val="00FF7D32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  <w:style w:type="paragraph" w:styleId="a7">
    <w:name w:val="No Spacing"/>
    <w:link w:val="a8"/>
    <w:qFormat/>
    <w:rsid w:val="001A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A05D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8">
    <w:name w:val="Без интервала Знак"/>
    <w:link w:val="a7"/>
    <w:rsid w:val="001A0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37</cp:revision>
  <cp:lastPrinted>2021-04-09T11:53:00Z</cp:lastPrinted>
  <dcterms:created xsi:type="dcterms:W3CDTF">2017-02-09T05:21:00Z</dcterms:created>
  <dcterms:modified xsi:type="dcterms:W3CDTF">2021-04-09T11:53:00Z</dcterms:modified>
</cp:coreProperties>
</file>